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MEMORIAL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RESPECT    </w:t>
      </w:r>
      <w:r>
        <w:t xml:space="preserve">   BRAVE    </w:t>
      </w:r>
      <w:r>
        <w:t xml:space="preserve">   HEROS    </w:t>
      </w:r>
      <w:r>
        <w:t xml:space="preserve">   HONOR    </w:t>
      </w:r>
      <w:r>
        <w:t xml:space="preserve">   SACRIFICE    </w:t>
      </w:r>
      <w:r>
        <w:t xml:space="preserve">   LOYAL    </w:t>
      </w:r>
      <w:r>
        <w:t xml:space="preserve">   SOLDIERS    </w:t>
      </w:r>
      <w:r>
        <w:t xml:space="preserve">   TAPS    </w:t>
      </w:r>
      <w:r>
        <w:t xml:space="preserve">   AMERICAN    </w:t>
      </w:r>
      <w:r>
        <w:t xml:space="preserve">   PEACE    </w:t>
      </w:r>
      <w:r>
        <w:t xml:space="preserve">   THANKFUL    </w:t>
      </w:r>
      <w:r>
        <w:t xml:space="preserve">   NAVY    </w:t>
      </w:r>
      <w:r>
        <w:t xml:space="preserve">   AIR FORCE    </w:t>
      </w:r>
      <w:r>
        <w:t xml:space="preserve">   ARMY    </w:t>
      </w:r>
      <w:r>
        <w:t xml:space="preserve">   MILITARY    </w:t>
      </w:r>
      <w:r>
        <w:t xml:space="preserve">   FREEDROM    </w:t>
      </w:r>
      <w:r>
        <w:t xml:space="preserve">   VETERNAN    </w:t>
      </w:r>
      <w:r>
        <w:t xml:space="preserve">   TROOPS    </w:t>
      </w:r>
      <w:r>
        <w:t xml:space="preserve">   FLAG    </w:t>
      </w:r>
      <w:r>
        <w:t xml:space="preserve">   SALUTE    </w:t>
      </w:r>
      <w:r>
        <w:t xml:space="preserve">   SERVICE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</dc:title>
  <dcterms:created xsi:type="dcterms:W3CDTF">2021-10-11T12:12:43Z</dcterms:created>
  <dcterms:modified xsi:type="dcterms:W3CDTF">2021-10-11T12:12:43Z</dcterms:modified>
</cp:coreProperties>
</file>