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MEMORIAL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CELEBRATION    </w:t>
      </w:r>
      <w:r>
        <w:t xml:space="preserve">   DECORATION    </w:t>
      </w:r>
      <w:r>
        <w:t xml:space="preserve">   HOLIDAY    </w:t>
      </w:r>
      <w:r>
        <w:t xml:space="preserve">   MAY    </w:t>
      </w:r>
      <w:r>
        <w:t xml:space="preserve">   MONDAY    </w:t>
      </w:r>
      <w:r>
        <w:t xml:space="preserve">   FREEDOM    </w:t>
      </w:r>
      <w:r>
        <w:t xml:space="preserve">   HERO    </w:t>
      </w:r>
      <w:r>
        <w:t xml:space="preserve">   FAMILY    </w:t>
      </w:r>
      <w:r>
        <w:t xml:space="preserve">   PARADE    </w:t>
      </w:r>
      <w:r>
        <w:t xml:space="preserve">   MEMORIAL    </w:t>
      </w:r>
      <w:r>
        <w:t xml:space="preserve">   PATRIOTIC    </w:t>
      </w:r>
      <w:r>
        <w:t xml:space="preserve">   COOK OUT    </w:t>
      </w:r>
      <w:r>
        <w:t xml:space="preserve">   FLAGS    </w:t>
      </w:r>
      <w:r>
        <w:t xml:space="preserve">   VETERAN    </w:t>
      </w:r>
      <w:r>
        <w:t xml:space="preserve">   AIR FORCE    </w:t>
      </w:r>
      <w:r>
        <w:t xml:space="preserve">   COAST GUARD    </w:t>
      </w:r>
      <w:r>
        <w:t xml:space="preserve">   MARINES    </w:t>
      </w:r>
      <w:r>
        <w:t xml:space="preserve">   NAVY    </w:t>
      </w:r>
      <w:r>
        <w:t xml:space="preserve">   ARMY    </w:t>
      </w:r>
      <w:r>
        <w:t xml:space="preserve">   HONOR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 WORD SEARCH</dc:title>
  <dcterms:created xsi:type="dcterms:W3CDTF">2021-10-11T12:11:06Z</dcterms:created>
  <dcterms:modified xsi:type="dcterms:W3CDTF">2021-10-11T12:11:06Z</dcterms:modified>
</cp:coreProperties>
</file>