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Enocoding semantically based on meaning of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identifies items previously learned, as on a multiple choice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 of memory that assess the amount of time saved when learning material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Enhanced memory after retrieving rather than rereading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sense that "you've experienced before"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Inability to form new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Clearmemory of an emotionally significant moment 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permanent and limitless storehouse of the memory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basic defense mechanism that banishes from consciousness anxiety thoughts, memories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proactive interference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Tendency to recall experiences that are consistent with ones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Disruptive effect of prior learning on recall of new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center located in limbic system, helps process explicit memories for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Memory aids, techniques that use vivid imagery and organizational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memory that holds a few items briefly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organizes items into familiar units, helps recall things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Incorporating misleading info into ones memory of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activation, often unconsciously of associations in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must retrieve information learned earlier, like a fill in the blank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information that has been acquired, stored, and retrieved.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</dc:title>
  <dcterms:created xsi:type="dcterms:W3CDTF">2021-10-11T12:12:01Z</dcterms:created>
  <dcterms:modified xsi:type="dcterms:W3CDTF">2021-10-11T12:12:01Z</dcterms:modified>
</cp:coreProperties>
</file>