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MENU ITEM INGREDIENTS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tomato puree, garlic, onions, celery, carrots, basil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Veggie Burger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feta cheese, watercress, cucumber, watermelon, radish, white balsamic vinaigrette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Tomato Bisque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croutons, basil, heirloom tomatoes, burrata, aged sherry vinaigrette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Grilled Chicken Sandwich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Green tomatoes, cucumber, okra, beets, cauliflower, watermelon rind,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Steak Sandwich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Ciabatta bread, pesto, spinach, roasted tomato, grilled artichoke, provolone, chicken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Watermelon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4oz steak,ciabatta, horseradish aioli, watercress, crispy fried onions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Heirloom Tomtato Salad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rice, beans, quinoa, onions, cauliflower, mushrooms, garlic aioli, provolone, lettuce, tomato, red onions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House Brined Assorted Pickles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field peas, yellow corn, vidalia onions, bell peppers, grape tomatoes, parsley, chives, basil puree, veggie stock, scallops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Pan Seared Beef Tenderloin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marble potatoes, leeks, fennel, clams, tomato saffron broth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Grilled Scottish Salmon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creamed corn risotto, blueberry lemon compote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Grilled Heritage Pork Chop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8oz center cut beef filet, marble potatoes, Hakurei (baby) turnips, mushrooms, crispy vidalia onion, cracked black pepper sauce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Pan Seared Scallops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ITEM INGREDIENTS</dc:title>
  <dcterms:created xsi:type="dcterms:W3CDTF">2021-10-11T12:15:08Z</dcterms:created>
  <dcterms:modified xsi:type="dcterms:W3CDTF">2021-10-11T12:15:08Z</dcterms:modified>
</cp:coreProperties>
</file>