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METALS USA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Aluminum    </w:t>
      </w:r>
      <w:r>
        <w:t xml:space="preserve">   Angle    </w:t>
      </w:r>
      <w:r>
        <w:t xml:space="preserve">   Bar    </w:t>
      </w:r>
      <w:r>
        <w:t xml:space="preserve">   Brass    </w:t>
      </w:r>
      <w:r>
        <w:t xml:space="preserve">   Coil    </w:t>
      </w:r>
      <w:r>
        <w:t xml:space="preserve">   Copper    </w:t>
      </w:r>
      <w:r>
        <w:t xml:space="preserve">   Forklift    </w:t>
      </w:r>
      <w:r>
        <w:t xml:space="preserve">   Metal    </w:t>
      </w:r>
      <w:r>
        <w:t xml:space="preserve">   Office    </w:t>
      </w:r>
      <w:r>
        <w:t xml:space="preserve">   Pipe    </w:t>
      </w:r>
      <w:r>
        <w:t xml:space="preserve">   Plate    </w:t>
      </w:r>
      <w:r>
        <w:t xml:space="preserve">   Quality    </w:t>
      </w:r>
      <w:r>
        <w:t xml:space="preserve">   Rolled    </w:t>
      </w:r>
      <w:r>
        <w:t xml:space="preserve">   Sales    </w:t>
      </w:r>
      <w:r>
        <w:t xml:space="preserve">   Sheet    </w:t>
      </w:r>
      <w:r>
        <w:t xml:space="preserve">   Skid    </w:t>
      </w:r>
      <w:r>
        <w:t xml:space="preserve">   Stainless    </w:t>
      </w:r>
      <w:r>
        <w:t xml:space="preserve">   Steel    </w:t>
      </w:r>
      <w:r>
        <w:t xml:space="preserve">   Tube    </w:t>
      </w:r>
      <w:r>
        <w:t xml:space="preserve">   Warehouse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METALS USA WORD FIND</dc:title>
  <dcterms:created xsi:type="dcterms:W3CDTF">2021-10-11T12:16:05Z</dcterms:created>
  <dcterms:modified xsi:type="dcterms:W3CDTF">2021-10-11T12:16:05Z</dcterms:modified>
</cp:coreProperties>
</file>