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MEYVELER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MUZ    </w:t>
      </w:r>
      <w:r>
        <w:t xml:space="preserve">   CILEK    </w:t>
      </w:r>
      <w:r>
        <w:t xml:space="preserve">   UZUM    </w:t>
      </w:r>
      <w:r>
        <w:t xml:space="preserve">   ARMUT    </w:t>
      </w:r>
      <w:r>
        <w:t xml:space="preserve">   KIVI    </w:t>
      </w:r>
      <w:r>
        <w:t xml:space="preserve">   PORTAKAL    </w:t>
      </w:r>
      <w:r>
        <w:t xml:space="preserve">   KIRAZ    </w:t>
      </w:r>
      <w:r>
        <w:t xml:space="preserve">   SEFTALI    </w:t>
      </w:r>
      <w:r>
        <w:t xml:space="preserve">   ELMA    </w:t>
      </w:r>
      <w:r>
        <w:t xml:space="preserve">   KARPUZ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MEYVELER</dc:title>
  <dcterms:created xsi:type="dcterms:W3CDTF">2021-10-11T12:17:52Z</dcterms:created>
  <dcterms:modified xsi:type="dcterms:W3CDTF">2021-10-11T12:17:52Z</dcterms:modified>
</cp:coreProperties>
</file>