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MGA ANYONG LUPA at ANYONG TUBIG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tinaguriang mother river ng Timog Silangang Asya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anyong lupa na binubuo ng pulo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isang lupa na napapaligiran ng tubig sa tatlong sulok.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desyertong matatagpuan sa Uzbekistan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bukal ng tubig na matatagpuan sa desyerto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Karagatan na may korteng horseshoe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tawag sa mga taong nakatira sa desyerto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Kilalang rice terraces sa Pilipinas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Pinakamataas na talampas sa buong daigdig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Pinakamalalim na lawa sa buong daigdig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Tawag sa hagdan-hagdang pagtatanim sa gilid ng bundok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Mahaba, patag at malawak na anyong lupa.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Bansang may malamig na desyerto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Patag na lupa na napapagitnaan ng dalawang bundok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pinakamalaking lawa sa daigdig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Sanhi kung bakit dilaw ang Ilog Yangtze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isang makitid na lagusan ng tubig sa pagitan ng dalawang pulo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pinakamababang bahagi ng tubig mula sa sea level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ANYONG LUPA at ANYONG TUBIG</dc:title>
  <dcterms:created xsi:type="dcterms:W3CDTF">2021-10-11T12:19:08Z</dcterms:created>
  <dcterms:modified xsi:type="dcterms:W3CDTF">2021-10-11T12:19:08Z</dcterms:modified>
</cp:coreProperties>
</file>