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MHA COPING SKILLS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ASK FOR HELP    </w:t>
      </w:r>
      <w:r>
        <w:t xml:space="preserve">   HOTLINE    </w:t>
      </w:r>
      <w:r>
        <w:t xml:space="preserve">   TALK TO SOMEONE    </w:t>
      </w:r>
      <w:r>
        <w:t xml:space="preserve">   COLORING    </w:t>
      </w:r>
      <w:r>
        <w:t xml:space="preserve">   COUNT TO TEN    </w:t>
      </w:r>
      <w:r>
        <w:t xml:space="preserve">   CROCHET    </w:t>
      </w:r>
      <w:r>
        <w:t xml:space="preserve">   CROSSWORDS    </w:t>
      </w:r>
      <w:r>
        <w:t xml:space="preserve">   CRY    </w:t>
      </w:r>
      <w:r>
        <w:t xml:space="preserve">   DEEP BREATHING    </w:t>
      </w:r>
      <w:r>
        <w:t xml:space="preserve">   DRAW    </w:t>
      </w:r>
      <w:r>
        <w:t xml:space="preserve">   GARDENING    </w:t>
      </w:r>
      <w:r>
        <w:t xml:space="preserve">   GO OUTSIDE    </w:t>
      </w:r>
      <w:r>
        <w:t xml:space="preserve">   GOODBYE LETTER    </w:t>
      </w:r>
      <w:r>
        <w:t xml:space="preserve">   PAINT    </w:t>
      </w:r>
      <w:r>
        <w:t xml:space="preserve">   PET YOUR ANIMAL    </w:t>
      </w:r>
      <w:r>
        <w:t xml:space="preserve">   PRAY    </w:t>
      </w:r>
      <w:r>
        <w:t xml:space="preserve">   RIDE A BIKE    </w:t>
      </w:r>
      <w:r>
        <w:t xml:space="preserve">   VERBAL THERAPY    </w:t>
      </w:r>
      <w:r>
        <w:t xml:space="preserve">   SHOOT HOOPS    </w:t>
      </w:r>
      <w:r>
        <w:t xml:space="preserve">   SHOP    </w:t>
      </w:r>
      <w:r>
        <w:t xml:space="preserve">   SING    </w:t>
      </w:r>
      <w:r>
        <w:t xml:space="preserve">   SLEEP    </w:t>
      </w:r>
      <w:r>
        <w:t xml:space="preserve">   SMILE    </w:t>
      </w:r>
      <w:r>
        <w:t xml:space="preserve">   SPEND TIME WITH FAMILY    </w:t>
      </w:r>
      <w:r>
        <w:t xml:space="preserve">   TAKE A SHOWER    </w:t>
      </w:r>
      <w:r>
        <w:t xml:space="preserve">   TIME OUT    </w:t>
      </w:r>
      <w:r>
        <w:t xml:space="preserve">   USE I STATEMENTS    </w:t>
      </w:r>
      <w:r>
        <w:t xml:space="preserve">   VIDEO GAMES    </w:t>
      </w:r>
      <w:r>
        <w:t xml:space="preserve">   WALK    </w:t>
      </w:r>
      <w:r>
        <w:t xml:space="preserve">   WORD SEARCH    </w:t>
      </w:r>
      <w:r>
        <w:t xml:space="preserve">   YARD WORK    </w:t>
      </w:r>
      <w:r>
        <w:t xml:space="preserve">   YOGA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MHA COPING SKILLS WORD SEARCH</dc:title>
  <dcterms:created xsi:type="dcterms:W3CDTF">2021-10-11T12:19:41Z</dcterms:created>
  <dcterms:modified xsi:type="dcterms:W3CDTF">2021-10-11T12:19:41Z</dcterms:modified>
</cp:coreProperties>
</file>