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andrea    </w:t>
      </w:r>
      <w:r>
        <w:t xml:space="preserve">   debbie    </w:t>
      </w:r>
      <w:r>
        <w:t xml:space="preserve">   brian    </w:t>
      </w:r>
      <w:r>
        <w:t xml:space="preserve">   cody    </w:t>
      </w:r>
      <w:r>
        <w:t xml:space="preserve">   frank    </w:t>
      </w:r>
      <w:r>
        <w:t xml:space="preserve">   trinity    </w:t>
      </w:r>
      <w:r>
        <w:t xml:space="preserve">   vanessa    </w:t>
      </w:r>
      <w:r>
        <w:t xml:space="preserve">   kyrstin    </w:t>
      </w:r>
      <w:r>
        <w:t xml:space="preserve">   evan    </w:t>
      </w:r>
      <w:r>
        <w:t xml:space="preserve">   raylie    </w:t>
      </w:r>
      <w:r>
        <w:t xml:space="preserve">   erik    </w:t>
      </w:r>
      <w:r>
        <w:t xml:space="preserve">   gwyndalen    </w:t>
      </w:r>
      <w:r>
        <w:t xml:space="preserve">   jj    </w:t>
      </w:r>
      <w:r>
        <w:t xml:space="preserve">   jacob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</dc:title>
  <dcterms:created xsi:type="dcterms:W3CDTF">2021-10-11T12:18:27Z</dcterms:created>
  <dcterms:modified xsi:type="dcterms:W3CDTF">2021-10-11T12:18:27Z</dcterms:modified>
</cp:coreProperties>
</file>