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MIA HAAST HOMEWORK AUGUST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LOG    </w:t>
      </w:r>
      <w:r>
        <w:t xml:space="preserve">   VAN    </w:t>
      </w:r>
      <w:r>
        <w:t xml:space="preserve">   COW    </w:t>
      </w:r>
      <w:r>
        <w:t xml:space="preserve">   BROTHER    </w:t>
      </w:r>
      <w:r>
        <w:t xml:space="preserve">   SISTER    </w:t>
      </w:r>
      <w:r>
        <w:t xml:space="preserve">   DAD    </w:t>
      </w:r>
      <w:r>
        <w:t xml:space="preserve">   MUM    </w:t>
      </w:r>
      <w:r>
        <w:t xml:space="preserve">   BALL    </w:t>
      </w:r>
      <w:r>
        <w:t xml:space="preserve">   FISH    </w:t>
      </w:r>
      <w:r>
        <w:t xml:space="preserve">   CAT    </w:t>
      </w:r>
      <w:r>
        <w:t xml:space="preserve">   DOG    </w:t>
      </w:r>
      <w:r>
        <w:t xml:space="preserve">   BOAT    </w:t>
      </w:r>
      <w:r>
        <w:t xml:space="preserve">   LOOP    </w:t>
      </w:r>
      <w:r>
        <w:t xml:space="preserve">   ALVELEY    </w:t>
      </w:r>
      <w:r>
        <w:t xml:space="preserve">   POLICE    </w:t>
      </w:r>
      <w:r>
        <w:t xml:space="preserve">   SCHOOL    </w:t>
      </w:r>
      <w:r>
        <w:t xml:space="preserve">   SOCCER    </w:t>
      </w:r>
      <w:r>
        <w:t xml:space="preserve">   FOOTBALL    </w:t>
      </w:r>
      <w:r>
        <w:t xml:space="preserve">   NETBALL    </w:t>
      </w:r>
      <w:r>
        <w:t xml:space="preserve">   BUTLER    </w:t>
      </w:r>
      <w:r>
        <w:t xml:space="preserve">   ON    </w:t>
      </w:r>
      <w:r>
        <w:t xml:space="preserve">   OFF    </w:t>
      </w:r>
      <w:r>
        <w:t xml:space="preserve">   WENT    </w:t>
      </w:r>
      <w:r>
        <w:t xml:space="preserve">   STILL    </w:t>
      </w:r>
      <w:r>
        <w:t xml:space="preserve">   HAND    </w:t>
      </w:r>
      <w:r>
        <w:t xml:space="preserve">   SPELL    </w:t>
      </w:r>
      <w:r>
        <w:t xml:space="preserve">   LAND    </w:t>
      </w:r>
      <w:r>
        <w:t xml:space="preserve">   JUST    </w:t>
      </w:r>
      <w:r>
        <w:t xml:space="preserve">   OLD    </w:t>
      </w:r>
      <w:r>
        <w:t xml:space="preserve">   WELL    </w:t>
      </w:r>
      <w:r>
        <w:t xml:space="preserve">   TELL    </w:t>
      </w:r>
      <w:r>
        <w:t xml:space="preserve">   BIG    </w:t>
      </w:r>
      <w:r>
        <w:t xml:space="preserve">   MEN    </w:t>
      </w:r>
      <w:r>
        <w:t xml:space="preserve">   SET    </w:t>
      </w:r>
      <w:r>
        <w:t xml:space="preserve">   MAN    </w:t>
      </w:r>
      <w:r>
        <w:t xml:space="preserve">   PICTURE    </w:t>
      </w:r>
      <w:r>
        <w:t xml:space="preserve">   BECAUSE    </w:t>
      </w:r>
      <w:r>
        <w:t xml:space="preserve">   BEFORE    </w:t>
      </w:r>
      <w:r>
        <w:t xml:space="preserve">   WORK    </w:t>
      </w:r>
      <w:r>
        <w:t xml:space="preserve">   WORLD    </w:t>
      </w:r>
      <w:r>
        <w:t xml:space="preserve">   SHOULD    </w:t>
      </w:r>
      <w:r>
        <w:t xml:space="preserve">   LEARN    </w:t>
      </w:r>
      <w:r>
        <w:t xml:space="preserve">   DOES    </w:t>
      </w:r>
      <w:r>
        <w:t xml:space="preserve">   MOVE    </w:t>
      </w:r>
      <w:r>
        <w:t xml:space="preserve">   GREAT    </w:t>
      </w:r>
      <w:r>
        <w:t xml:space="preserve">   THROUGH    </w:t>
      </w:r>
      <w:r>
        <w:t xml:space="preserve">   ALSO    </w:t>
      </w:r>
      <w:r>
        <w:t xml:space="preserve">   DIFFERENT    </w:t>
      </w:r>
      <w:r>
        <w:t xml:space="preserve">   ANIMAL    </w:t>
      </w:r>
      <w:r>
        <w:t xml:space="preserve">   LARGE    </w:t>
      </w:r>
      <w:r>
        <w:t xml:space="preserve">   AUSTRALIA    </w:t>
      </w:r>
      <w:r>
        <w:t xml:space="preserve">   SENTENCE    </w:t>
      </w:r>
      <w:r>
        <w:t xml:space="preserve">   ONLY    </w:t>
      </w:r>
      <w:r>
        <w:t xml:space="preserve">   AIR    </w:t>
      </w:r>
      <w:r>
        <w:t xml:space="preserve">   ANSWER    </w:t>
      </w:r>
      <w:r>
        <w:t xml:space="preserve">   MOTHER    </w:t>
      </w:r>
      <w:r>
        <w:t xml:space="preserve">   ANOTHER    </w:t>
      </w:r>
      <w:r>
        <w:t xml:space="preserve">   AFTER    </w:t>
      </w:r>
      <w:r>
        <w:t xml:space="preserve">   ASK    </w:t>
      </w:r>
      <w:r>
        <w:t xml:space="preserve">   ANY    </w:t>
      </w:r>
      <w:r>
        <w:t xml:space="preserve">   WANT    </w:t>
      </w:r>
      <w:r>
        <w:t xml:space="preserve">   PUT    </w:t>
      </w:r>
      <w:r>
        <w:t xml:space="preserve">   HIGH    </w:t>
      </w:r>
      <w:r>
        <w:t xml:space="preserve">   RIGHT    </w:t>
      </w:r>
      <w:r>
        <w:t xml:space="preserve">   TURN    </w:t>
      </w:r>
      <w:r>
        <w:t xml:space="preserve">   TRY    </w:t>
      </w:r>
      <w:r>
        <w:t xml:space="preserve">   WHY    </w:t>
      </w:r>
      <w:r>
        <w:t xml:space="preserve">   YEAR    </w:t>
      </w:r>
      <w:r>
        <w:t xml:space="preserve">   LITTLE    </w:t>
      </w:r>
      <w:r>
        <w:t xml:space="preserve">   NEW    </w:t>
      </w:r>
      <w:r>
        <w:t xml:space="preserve">   MOST    </w:t>
      </w:r>
      <w:r>
        <w:t xml:space="preserve">   KIND    </w:t>
      </w:r>
      <w:r>
        <w:t xml:space="preserve">   ME    </w:t>
      </w:r>
      <w:r>
        <w:t xml:space="preserve">   FOLLOW    </w:t>
      </w:r>
      <w:r>
        <w:t xml:space="preserve">   KNOW    </w:t>
      </w:r>
      <w:r>
        <w:t xml:space="preserve">   SHOW    </w:t>
      </w:r>
      <w:r>
        <w:t xml:space="preserve">   OUR    </w:t>
      </w:r>
      <w:r>
        <w:t xml:space="preserve">   SOUND    </w:t>
      </w:r>
      <w:r>
        <w:t xml:space="preserve">   HOUSE    </w:t>
      </w:r>
      <w:r>
        <w:t xml:space="preserve">   AROUND    </w:t>
      </w:r>
      <w:r>
        <w:t xml:space="preserve">   FOUND    </w:t>
      </w:r>
      <w:r>
        <w:t xml:space="preserve">   MEAN    </w:t>
      </w:r>
      <w:r>
        <w:t xml:space="preserve">   READ    </w:t>
      </w:r>
      <w:r>
        <w:t xml:space="preserve">   VERY    </w:t>
      </w:r>
      <w:r>
        <w:t xml:space="preserve">   STUDY    </w:t>
      </w:r>
      <w:r>
        <w:t xml:space="preserve">   POINT    </w:t>
      </w:r>
      <w:r>
        <w:t xml:space="preserve">   AGAIN    </w:t>
      </w:r>
      <w:r>
        <w:t xml:space="preserve">   LETTER    </w:t>
      </w:r>
      <w:r>
        <w:t xml:space="preserve">   EVEN    </w:t>
      </w:r>
      <w:r>
        <w:t xml:space="preserve">   TOO    </w:t>
      </w:r>
      <w:r>
        <w:t xml:space="preserve">   LIVE    </w:t>
      </w:r>
      <w:r>
        <w:t xml:space="preserve">   GIVE    </w:t>
      </w:r>
      <w:r>
        <w:t xml:space="preserve">   WHERE    </w:t>
      </w:r>
      <w:r>
        <w:t xml:space="preserve">   HERE    </w:t>
      </w:r>
      <w:r>
        <w:t xml:space="preserve">   CHANGE    </w:t>
      </w:r>
      <w:r>
        <w:t xml:space="preserve">   PAGE    </w:t>
      </w:r>
      <w:r>
        <w:t xml:space="preserve">   HOME    </w:t>
      </w:r>
      <w:r>
        <w:t xml:space="preserve">   LINE    </w:t>
      </w:r>
      <w:r>
        <w:t xml:space="preserve">   CAME    </w:t>
      </w:r>
      <w:r>
        <w:t xml:space="preserve">   SAME    </w:t>
      </w:r>
      <w:r>
        <w:t xml:space="preserve">   NAME    </w:t>
      </w:r>
      <w:r>
        <w:t xml:space="preserve">   PLACE    </w:t>
      </w:r>
      <w:r>
        <w:t xml:space="preserve">   TAKE    </w:t>
      </w:r>
      <w:r>
        <w:t xml:space="preserve">   SMALL    </w:t>
      </w:r>
      <w:r>
        <w:t xml:space="preserve">   FORM    </w:t>
      </w:r>
      <w:r>
        <w:t xml:space="preserve">   AWAY    </w:t>
      </w:r>
      <w:r>
        <w:t xml:space="preserve">   PLAY    </w:t>
      </w:r>
      <w:r>
        <w:t xml:space="preserve">   SAY    </w:t>
      </w:r>
      <w:r>
        <w:t xml:space="preserve">   THREE    </w:t>
      </w:r>
      <w:r>
        <w:t xml:space="preserve">   BACK    </w:t>
      </w:r>
      <w:r>
        <w:t xml:space="preserve">   THING    </w:t>
      </w:r>
      <w:r>
        <w:t xml:space="preserve">   THINK    </w:t>
      </w:r>
      <w:r>
        <w:t xml:space="preserve">   NEED    </w:t>
      </w:r>
      <w:r>
        <w:t xml:space="preserve">   GOOD    </w:t>
      </w:r>
      <w:r>
        <w:t xml:space="preserve">   MUCH    </w:t>
      </w:r>
      <w:r>
        <w:t xml:space="preserve">   SUCH    </w:t>
      </w:r>
      <w:r>
        <w:t xml:space="preserve">   HELP    </w:t>
      </w:r>
      <w:r>
        <w:t xml:space="preserve">   END    </w:t>
      </w:r>
      <w:r>
        <w:t xml:space="preserve">   MUST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HAAST HOMEWORK AUGUST 2018</dc:title>
  <dcterms:created xsi:type="dcterms:W3CDTF">2021-10-11T12:19:00Z</dcterms:created>
  <dcterms:modified xsi:type="dcterms:W3CDTF">2021-10-11T12:19:00Z</dcterms:modified>
</cp:coreProperties>
</file>