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MIA HAMM                  ZARAH ENCISO-SALUM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GOALIE    </w:t>
      </w:r>
      <w:r>
        <w:t xml:space="preserve">   WOM    </w:t>
      </w:r>
      <w:r>
        <w:t xml:space="preserve">   SKILLS    </w:t>
      </w:r>
      <w:r>
        <w:t xml:space="preserve">   GOAL    </w:t>
      </w:r>
      <w:r>
        <w:t xml:space="preserve">   MIA    </w:t>
      </w:r>
      <w:r>
        <w:t xml:space="preserve">   WORLD CUP    </w:t>
      </w:r>
      <w:r>
        <w:t xml:space="preserve">   WING    </w:t>
      </w:r>
      <w:r>
        <w:t xml:space="preserve">   FIELD    </w:t>
      </w:r>
      <w:r>
        <w:t xml:space="preserve">   ROOM    </w:t>
      </w:r>
      <w:r>
        <w:t xml:space="preserve">   PLAYER    </w:t>
      </w:r>
      <w:r>
        <w:t xml:space="preserve">   TEAM    </w:t>
      </w:r>
      <w:r>
        <w:t xml:space="preserve">   SOCCER    </w:t>
      </w:r>
      <w:r>
        <w:t xml:space="preserve">   HAMM    </w:t>
      </w:r>
      <w:r>
        <w:t xml:space="preserve">   COACH    </w:t>
      </w:r>
      <w:r>
        <w:t xml:space="preserve">   FORWARD    </w:t>
      </w:r>
      <w:r>
        <w:t xml:space="preserve">   LOVELY    </w:t>
      </w:r>
      <w:r>
        <w:t xml:space="preserve">   PARENTS    </w:t>
      </w:r>
      <w:r>
        <w:t xml:space="preserve">   FINAL GAME    </w:t>
      </w:r>
      <w:r>
        <w:t xml:space="preserve">   PROFESSIONAL    </w:t>
      </w:r>
      <w:r>
        <w:t xml:space="preserve">   CHAMPIONSHIP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HAMM                  ZARAH ENCISO-SALUM 2018</dc:title>
  <dcterms:created xsi:type="dcterms:W3CDTF">2021-10-11T12:18:46Z</dcterms:created>
  <dcterms:modified xsi:type="dcterms:W3CDTF">2021-10-11T12:18:46Z</dcterms:modified>
</cp:coreProperties>
</file>