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COLONIES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SETTLERS    </w:t>
      </w:r>
      <w:r>
        <w:t xml:space="preserve">   PILIGRIMS    </w:t>
      </w:r>
      <w:r>
        <w:t xml:space="preserve">   FARMERS    </w:t>
      </w:r>
      <w:r>
        <w:t xml:space="preserve">   WHEAT    </w:t>
      </w:r>
      <w:r>
        <w:t xml:space="preserve">   RYE    </w:t>
      </w:r>
      <w:r>
        <w:t xml:space="preserve">   OATS    </w:t>
      </w:r>
      <w:r>
        <w:t xml:space="preserve">   CORN    </w:t>
      </w:r>
      <w:r>
        <w:t xml:space="preserve">   RELIGIOUS FREEDOM    </w:t>
      </w:r>
      <w:r>
        <w:t xml:space="preserve">   BREAD COLONIES    </w:t>
      </w:r>
      <w:r>
        <w:t xml:space="preserve">   IMMIGRANTS    </w:t>
      </w:r>
      <w:r>
        <w:t xml:space="preserve">   QUAKERS    </w:t>
      </w:r>
      <w:r>
        <w:t xml:space="preserve">   WILLIAM PENN    </w:t>
      </w:r>
      <w:r>
        <w:t xml:space="preserve">   NEW NETHERLAND    </w:t>
      </w:r>
      <w:r>
        <w:t xml:space="preserve">   DELAWARE    </w:t>
      </w:r>
      <w:r>
        <w:t xml:space="preserve">   PENNSYLVANIA    </w:t>
      </w:r>
      <w:r>
        <w:t xml:space="preserve">   NEW JERSEY    </w:t>
      </w:r>
      <w:r>
        <w:t xml:space="preserve">   NEW YORK    </w:t>
      </w:r>
      <w:r>
        <w:t xml:space="preserve">   NEW AMSTERDAM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COLONIES </dc:title>
  <dcterms:created xsi:type="dcterms:W3CDTF">2021-10-11T12:20:48Z</dcterms:created>
  <dcterms:modified xsi:type="dcterms:W3CDTF">2021-10-11T12:20:48Z</dcterms:modified>
</cp:coreProperties>
</file>