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MIDTERM STUDYGUIDE</w:t>
      </w:r>
    </w:p>
    <w:p>
      <w:pPr>
        <w:pStyle w:val="Questions"/>
      </w:pPr>
      <w:r>
        <w:t xml:space="preserve">1. BAONRBCAT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ERGNLA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ZILNRAO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BLTYNE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NFRAZO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CEURSI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NEPEANGHR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DIVCRAEP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IXENMU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RIITNOML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LAONEGK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IDCPEP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ICRLEOSP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IEDXAPH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TNVAREIT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ICAXHEP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POORTNXI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NEOYTH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XETINLDA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NTZAAC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OCEOAEZOKNTL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INAMROILNTCEO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TOIDINMFAE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OPELEAOZRM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RENHEIETMNP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IMEEZICNL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PLOZERAABRE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LZNPEOAROTAP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ROSEELEMPZOA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30. NLICOMYCDEI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OPNEASOLLRAZ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32. BUODNDEIES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SAOTNNRDNOE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MOUICRINP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35. RIENIADTIN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36. EALSPEZNADOOXRL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37. OSROYNEDRTOCIH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38. RTLZCMOELOIA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39. DCETPIRELOOAMM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40. RPONIAEEHTZM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STUDYGUIDE</dc:title>
  <dcterms:created xsi:type="dcterms:W3CDTF">2021-10-11T12:23:22Z</dcterms:created>
  <dcterms:modified xsi:type="dcterms:W3CDTF">2021-10-11T12:23:22Z</dcterms:modified>
</cp:coreProperties>
</file>