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MIDWEST STATES AND SOUTHWEST STATE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Arizona    </w:t>
      </w:r>
      <w:r>
        <w:t xml:space="preserve">   Texas    </w:t>
      </w:r>
      <w:r>
        <w:t xml:space="preserve">   Nevada    </w:t>
      </w:r>
      <w:r>
        <w:t xml:space="preserve">   Utah    </w:t>
      </w:r>
      <w:r>
        <w:t xml:space="preserve">   New Mexico    </w:t>
      </w:r>
      <w:r>
        <w:t xml:space="preserve">   California    </w:t>
      </w:r>
      <w:r>
        <w:t xml:space="preserve">   Ohio    </w:t>
      </w:r>
      <w:r>
        <w:t xml:space="preserve">   Indiana    </w:t>
      </w:r>
      <w:r>
        <w:t xml:space="preserve">   Kansas    </w:t>
      </w:r>
      <w:r>
        <w:t xml:space="preserve">   Illinois    </w:t>
      </w:r>
      <w:r>
        <w:t xml:space="preserve">   Wisconsin    </w:t>
      </w:r>
      <w:r>
        <w:t xml:space="preserve">   Missouri    </w:t>
      </w:r>
      <w:r>
        <w:t xml:space="preserve">   Minnesota    </w:t>
      </w:r>
      <w:r>
        <w:t xml:space="preserve">   Nebraska    </w:t>
      </w:r>
      <w:r>
        <w:t xml:space="preserve">   South Dakota    </w:t>
      </w:r>
      <w:r>
        <w:t xml:space="preserve">   North Dakota    </w:t>
      </w:r>
      <w:r>
        <w:t xml:space="preserve">   Michigan    </w:t>
      </w:r>
      <w:r>
        <w:t xml:space="preserve">   Iowa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 STATES AND SOUTHWEST STATE</dc:title>
  <dcterms:created xsi:type="dcterms:W3CDTF">2021-10-11T12:23:11Z</dcterms:created>
  <dcterms:modified xsi:type="dcterms:W3CDTF">2021-10-11T12:23:11Z</dcterms:modified>
</cp:coreProperties>
</file>