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MIGHTY HALOS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BOOK REPORT     </w:t>
      </w:r>
      <w:r>
        <w:t xml:space="preserve">   CHRISTIAN RODRIGUEZ    </w:t>
      </w:r>
      <w:r>
        <w:t xml:space="preserve">   NEW    </w:t>
      </w:r>
      <w:r>
        <w:t xml:space="preserve">   BRIBE    </w:t>
      </w:r>
      <w:r>
        <w:t xml:space="preserve">   PLAYGROUND    </w:t>
      </w:r>
      <w:r>
        <w:t xml:space="preserve">   SCHOOL    </w:t>
      </w:r>
      <w:r>
        <w:t xml:space="preserve">   SUDS    </w:t>
      </w:r>
      <w:r>
        <w:t xml:space="preserve">   SPIES    </w:t>
      </w:r>
      <w:r>
        <w:t xml:space="preserve">   ZIPPERNOSE    </w:t>
      </w:r>
      <w:r>
        <w:t xml:space="preserve">   CHIMPMUNKY     </w:t>
      </w:r>
      <w:r>
        <w:t xml:space="preserve">   CONSTANTINA    </w:t>
      </w:r>
      <w:r>
        <w:t xml:space="preserve">   JOSEPH    </w:t>
      </w:r>
      <w:r>
        <w:t xml:space="preserve">   ANGELS    </w:t>
      </w:r>
      <w:r>
        <w:t xml:space="preserve">   MRS. SIMMS    </w:t>
      </w:r>
      <w:r>
        <w:t xml:space="preserve">   GEORGE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MIGHTY HALOS</dc:title>
  <dcterms:created xsi:type="dcterms:W3CDTF">2021-10-11T12:22:05Z</dcterms:created>
  <dcterms:modified xsi:type="dcterms:W3CDTF">2021-10-11T12:22:05Z</dcterms:modified>
</cp:coreProperties>
</file>