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MILLERS-SEARCH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SANTA    </w:t>
      </w:r>
      <w:r>
        <w:t xml:space="preserve">   SMITHFIELD    </w:t>
      </w:r>
      <w:r>
        <w:t xml:space="preserve">   WREATH    </w:t>
      </w:r>
      <w:r>
        <w:t xml:space="preserve">   REINDEER    </w:t>
      </w:r>
      <w:r>
        <w:t xml:space="preserve">   ELVES    </w:t>
      </w:r>
      <w:r>
        <w:t xml:space="preserve">   POINSETTIA    </w:t>
      </w:r>
      <w:r>
        <w:t xml:space="preserve">   GREENHOUSE    </w:t>
      </w:r>
      <w:r>
        <w:t xml:space="preserve">   FLORIST    </w:t>
      </w:r>
      <w:r>
        <w:t xml:space="preserve">   MONEEN    </w:t>
      </w:r>
      <w:r>
        <w:t xml:space="preserve">   KASSIE    </w:t>
      </w:r>
      <w:r>
        <w:t xml:space="preserve">   KAMERON    </w:t>
      </w:r>
      <w:r>
        <w:t xml:space="preserve">   BOBBIEJO    </w:t>
      </w:r>
      <w:r>
        <w:t xml:space="preserve">   ALLISON    </w:t>
      </w:r>
      <w:r>
        <w:t xml:space="preserve">   CINDY    </w:t>
      </w:r>
      <w:r>
        <w:t xml:space="preserve">   REGINA    </w:t>
      </w:r>
      <w:r>
        <w:t xml:space="preserve">   AUNTJILL    </w:t>
      </w:r>
      <w:r>
        <w:t xml:space="preserve">   MARCIA    </w:t>
      </w:r>
      <w:r>
        <w:t xml:space="preserve">   JODY    </w:t>
      </w:r>
      <w:r>
        <w:t xml:space="preserve">   MILLERS    </w:t>
      </w:r>
      <w:r>
        <w:t xml:space="preserve">   CHRISTMAS    </w:t>
      </w:r>
      <w:r>
        <w:t xml:space="preserve">   JILL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MILLERS-SEARCH</dc:title>
  <dcterms:created xsi:type="dcterms:W3CDTF">2021-12-27T03:38:18Z</dcterms:created>
  <dcterms:modified xsi:type="dcterms:W3CDTF">2021-12-27T03:38:18Z</dcterms:modified>
</cp:coreProperties>
</file>