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MIM VOCAB TERMS (page1)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activityreports    </w:t>
      </w:r>
      <w:r>
        <w:t xml:space="preserve">   behavorialsegmentation    </w:t>
      </w:r>
      <w:r>
        <w:t xml:space="preserve">   call reports    </w:t>
      </w:r>
      <w:r>
        <w:t xml:space="preserve">   casual research    </w:t>
      </w:r>
      <w:r>
        <w:t xml:space="preserve">   cloud storage    </w:t>
      </w:r>
      <w:r>
        <w:t xml:space="preserve">   competitive research    </w:t>
      </w:r>
      <w:r>
        <w:t xml:space="preserve">   cookies    </w:t>
      </w:r>
      <w:r>
        <w:t xml:space="preserve">   cost effective    </w:t>
      </w:r>
      <w:r>
        <w:t xml:space="preserve">   data    </w:t>
      </w:r>
      <w:r>
        <w:t xml:space="preserve">   data gathering    </w:t>
      </w:r>
      <w:r>
        <w:t xml:space="preserve">   database    </w:t>
      </w:r>
      <w:r>
        <w:t xml:space="preserve">   decision problem    </w:t>
      </w:r>
      <w:r>
        <w:t xml:space="preserve">   delphi technique    </w:t>
      </w:r>
      <w:r>
        <w:t xml:space="preserve">   descripitive research    </w:t>
      </w:r>
      <w:r>
        <w:t xml:space="preserve">   destimate    </w:t>
      </w:r>
      <w:r>
        <w:t xml:space="preserve">   electronic interview    </w:t>
      </w:r>
      <w:r>
        <w:t xml:space="preserve">   experiment    </w:t>
      </w:r>
      <w:r>
        <w:t xml:space="preserve">   external data    </w:t>
      </w:r>
      <w:r>
        <w:t xml:space="preserve">   facts    </w:t>
      </w:r>
      <w:r>
        <w:t xml:space="preserve">   frequency    </w:t>
      </w:r>
      <w:r>
        <w:t xml:space="preserve">   hypothesis    </w:t>
      </w:r>
      <w:r>
        <w:t xml:space="preserve">   information    </w:t>
      </w:r>
      <w:r>
        <w:t xml:space="preserve">   information reporting    </w:t>
      </w:r>
      <w:r>
        <w:t xml:space="preserve">   inranet    </w:t>
      </w:r>
      <w:r>
        <w:t xml:space="preserve">   lost sales report    </w:t>
      </w:r>
      <w:r>
        <w:t xml:space="preserve">   mail interview    </w:t>
      </w:r>
      <w:r>
        <w:t xml:space="preserve">   market share    </w:t>
      </w:r>
      <w:r>
        <w:t xml:space="preserve">   marketing info    </w:t>
      </w:r>
      <w:r>
        <w:t xml:space="preserve">   niche    </w:t>
      </w:r>
      <w:r>
        <w:t xml:space="preserve">   observation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MIM VOCAB TERMS (page1) </dc:title>
  <dcterms:created xsi:type="dcterms:W3CDTF">2021-10-11T12:22:57Z</dcterms:created>
  <dcterms:modified xsi:type="dcterms:W3CDTF">2021-10-11T12:22:57Z</dcterms:modified>
</cp:coreProperties>
</file>