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MIM VOCAB TERMS (page2)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TELEPHONE INTERVIEW    </w:t>
      </w:r>
      <w:r>
        <w:t xml:space="preserve">   SURVEY    </w:t>
      </w:r>
      <w:r>
        <w:t xml:space="preserve">   SOCIOECONOMIC STATUS    </w:t>
      </w:r>
      <w:r>
        <w:t xml:space="preserve">   SISTUATION ANALYSIS    </w:t>
      </w:r>
      <w:r>
        <w:t xml:space="preserve">   SECONDARY INF0    </w:t>
      </w:r>
      <w:r>
        <w:t xml:space="preserve">   SECONDARY DATA    </w:t>
      </w:r>
      <w:r>
        <w:t xml:space="preserve">   SALES FORECAST    </w:t>
      </w:r>
      <w:r>
        <w:t xml:space="preserve">   RESEARCH OBJECTIVE    </w:t>
      </w:r>
      <w:r>
        <w:t xml:space="preserve">   RESEARCG DESIGN    </w:t>
      </w:r>
      <w:r>
        <w:t xml:space="preserve">   RELIABLE    </w:t>
      </w:r>
      <w:r>
        <w:t xml:space="preserve">   RELEVANT VARIABLES    </w:t>
      </w:r>
      <w:r>
        <w:t xml:space="preserve">   QUALITATIVE METHODS    </w:t>
      </w:r>
      <w:r>
        <w:t xml:space="preserve">   QUALITATIVE DATA    </w:t>
      </w:r>
      <w:r>
        <w:t xml:space="preserve">   PRIMARY DATA    </w:t>
      </w:r>
      <w:r>
        <w:t xml:space="preserve">   PROTOTYPE    </w:t>
      </w:r>
      <w:r>
        <w:t xml:space="preserve">   PROJECTION    </w:t>
      </w:r>
      <w:r>
        <w:t xml:space="preserve">   PREDICITION    </w:t>
      </w:r>
      <w:r>
        <w:t xml:space="preserve">   PILOT STUDY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 VOCAB TERMS (page2)</dc:title>
  <dcterms:created xsi:type="dcterms:W3CDTF">2021-10-11T12:23:00Z</dcterms:created>
  <dcterms:modified xsi:type="dcterms:W3CDTF">2021-10-11T12:23:00Z</dcterms:modified>
</cp:coreProperties>
</file>