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MINECRAFT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AXE    </w:t>
      </w:r>
      <w:r>
        <w:t xml:space="preserve">   BLAZE    </w:t>
      </w:r>
      <w:r>
        <w:t xml:space="preserve">   BLOCKS    </w:t>
      </w:r>
      <w:r>
        <w:t xml:space="preserve">   CAVE    </w:t>
      </w:r>
      <w:r>
        <w:t xml:space="preserve">   CHICKEN    </w:t>
      </w:r>
      <w:r>
        <w:t xml:space="preserve">   COW    </w:t>
      </w:r>
      <w:r>
        <w:t xml:space="preserve">   CREEPER    </w:t>
      </w:r>
      <w:r>
        <w:t xml:space="preserve">   DESERT    </w:t>
      </w:r>
      <w:r>
        <w:t xml:space="preserve">   DIAMOND    </w:t>
      </w:r>
      <w:r>
        <w:t xml:space="preserve">   ENDERMAN    </w:t>
      </w:r>
      <w:r>
        <w:t xml:space="preserve">   GHAST    </w:t>
      </w:r>
      <w:r>
        <w:t xml:space="preserve">   GOLD    </w:t>
      </w:r>
      <w:r>
        <w:t xml:space="preserve">   HEROBRINE    </w:t>
      </w:r>
      <w:r>
        <w:t xml:space="preserve">   IRON    </w:t>
      </w:r>
      <w:r>
        <w:t xml:space="preserve">   IRONGOLEM    </w:t>
      </w:r>
      <w:r>
        <w:t xml:space="preserve">   OCELOT    </w:t>
      </w:r>
      <w:r>
        <w:t xml:space="preserve">   ORE    </w:t>
      </w:r>
      <w:r>
        <w:t xml:space="preserve">   PIG    </w:t>
      </w:r>
      <w:r>
        <w:t xml:space="preserve">   SHOVEL    </w:t>
      </w:r>
      <w:r>
        <w:t xml:space="preserve">   SILVERFISH    </w:t>
      </w:r>
      <w:r>
        <w:t xml:space="preserve">   SKELETON    </w:t>
      </w:r>
      <w:r>
        <w:t xml:space="preserve">   SLIME    </w:t>
      </w:r>
      <w:r>
        <w:t xml:space="preserve">   SPIDER    </w:t>
      </w:r>
      <w:r>
        <w:t xml:space="preserve">   STEVE    </w:t>
      </w:r>
      <w:r>
        <w:t xml:space="preserve">   SWORD    </w:t>
      </w:r>
      <w:r>
        <w:t xml:space="preserve">   TNT    </w:t>
      </w:r>
      <w:r>
        <w:t xml:space="preserve">   VILLAGER    </w:t>
      </w:r>
      <w:r>
        <w:t xml:space="preserve">   WITCH    </w:t>
      </w:r>
      <w:r>
        <w:t xml:space="preserve">   WOLF    </w:t>
      </w:r>
      <w:r>
        <w:t xml:space="preserve">   ZOMBIE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MINECRAFT</dc:title>
  <dcterms:created xsi:type="dcterms:W3CDTF">2021-10-11T12:24:11Z</dcterms:created>
  <dcterms:modified xsi:type="dcterms:W3CDTF">2021-10-11T12:24:11Z</dcterms:modified>
</cp:coreProperties>
</file>