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MINECRAFT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woodernplank    </w:t>
      </w:r>
      <w:r>
        <w:t xml:space="preserve">   fire    </w:t>
      </w:r>
      <w:r>
        <w:t xml:space="preserve">   stone    </w:t>
      </w:r>
      <w:r>
        <w:t xml:space="preserve">   cobblestone    </w:t>
      </w:r>
      <w:r>
        <w:t xml:space="preserve">   TNT    </w:t>
      </w:r>
      <w:r>
        <w:t xml:space="preserve">   slime    </w:t>
      </w:r>
      <w:r>
        <w:t xml:space="preserve">   emerald    </w:t>
      </w:r>
      <w:r>
        <w:t xml:space="preserve">   boat    </w:t>
      </w:r>
      <w:r>
        <w:t xml:space="preserve">   villager    </w:t>
      </w:r>
      <w:r>
        <w:t xml:space="preserve">   squid    </w:t>
      </w:r>
      <w:r>
        <w:t xml:space="preserve">   alex    </w:t>
      </w:r>
      <w:r>
        <w:t xml:space="preserve">   steve    </w:t>
      </w:r>
      <w:r>
        <w:t xml:space="preserve">   snow    </w:t>
      </w:r>
      <w:r>
        <w:t xml:space="preserve">   horse    </w:t>
      </w:r>
      <w:r>
        <w:t xml:space="preserve">    cats    </w:t>
      </w:r>
      <w:r>
        <w:t xml:space="preserve">   dogs    </w:t>
      </w:r>
      <w:r>
        <w:t xml:space="preserve">   chickens    </w:t>
      </w:r>
      <w:r>
        <w:t xml:space="preserve">   cake    </w:t>
      </w:r>
      <w:r>
        <w:t xml:space="preserve">   piston    </w:t>
      </w:r>
      <w:r>
        <w:t xml:space="preserve">   iron    </w:t>
      </w:r>
      <w:r>
        <w:t xml:space="preserve">   enderdragon    </w:t>
      </w:r>
      <w:r>
        <w:t xml:space="preserve">   enderportal    </w:t>
      </w:r>
      <w:r>
        <w:t xml:space="preserve">   cows    </w:t>
      </w:r>
      <w:r>
        <w:t xml:space="preserve">   pigs    </w:t>
      </w:r>
      <w:r>
        <w:t xml:space="preserve">   skin    </w:t>
      </w:r>
      <w:r>
        <w:t xml:space="preserve">   armour    </w:t>
      </w:r>
      <w:r>
        <w:t xml:space="preserve">   axe    </w:t>
      </w:r>
      <w:r>
        <w:t xml:space="preserve">   coal    </w:t>
      </w:r>
      <w:r>
        <w:t xml:space="preserve">   creeper    </w:t>
      </w:r>
      <w:r>
        <w:t xml:space="preserve">   diamond    </w:t>
      </w:r>
      <w:r>
        <w:t xml:space="preserve">   dirt    </w:t>
      </w:r>
      <w:r>
        <w:t xml:space="preserve">   enderman    </w:t>
      </w:r>
      <w:r>
        <w:t xml:space="preserve">   gold    </w:t>
      </w:r>
      <w:r>
        <w:t xml:space="preserve">   hoe    </w:t>
      </w:r>
      <w:r>
        <w:t xml:space="preserve">   lava    </w:t>
      </w:r>
      <w:r>
        <w:t xml:space="preserve">   minecraft    </w:t>
      </w:r>
      <w:r>
        <w:t xml:space="preserve">   picaxe    </w:t>
      </w:r>
      <w:r>
        <w:t xml:space="preserve">   redstone    </w:t>
      </w:r>
      <w:r>
        <w:t xml:space="preserve">   shovel    </w:t>
      </w:r>
      <w:r>
        <w:t xml:space="preserve">   skeloton    </w:t>
      </w:r>
      <w:r>
        <w:t xml:space="preserve">   spider    </w:t>
      </w:r>
      <w:r>
        <w:t xml:space="preserve">   sword    </w:t>
      </w:r>
      <w:r>
        <w:t xml:space="preserve">   water    </w:t>
      </w:r>
      <w:r>
        <w:t xml:space="preserve">   wood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MINECRAFT</dc:title>
  <dcterms:created xsi:type="dcterms:W3CDTF">2021-10-11T12:24:41Z</dcterms:created>
  <dcterms:modified xsi:type="dcterms:W3CDTF">2021-10-11T12:24:41Z</dcterms:modified>
</cp:coreProperties>
</file>