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MIRORS AND LENSES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mirrors used by dentists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types of images are real and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center of the 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optical instrument uses 2 convex lenses to make a smaller object larger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normai line, incident ray and the reflected ray lie on the same__________.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 90 degrees _______images are formed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bouncing of lights through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reflection of light through smooth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point between the center of curvature and the vertex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kind of curved 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negative values indicate that the image is_____________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center of the sphere in which the mirror is the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parallel mirrors produce___________numbers of images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instrument for observation over, around and through an obstacle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diverging mirrors</w:t>
            </w:r>
          </w:p>
        </w:tc>
      </w:tr>
    </w:tbl>
    <w:p>
      <w:pPr>
        <w:pStyle w:val="WordBankMedium"/>
      </w:pPr>
      <w:r>
        <w:t xml:space="preserve">   periscope    </w:t>
      </w:r>
      <w:r>
        <w:t xml:space="preserve">   plane    </w:t>
      </w:r>
      <w:r>
        <w:t xml:space="preserve">   specular    </w:t>
      </w:r>
      <w:r>
        <w:t xml:space="preserve">   concave    </w:t>
      </w:r>
      <w:r>
        <w:t xml:space="preserve">   curvature    </w:t>
      </w:r>
      <w:r>
        <w:t xml:space="preserve">   focus    </w:t>
      </w:r>
      <w:r>
        <w:t xml:space="preserve">   vertex    </w:t>
      </w:r>
      <w:r>
        <w:t xml:space="preserve">   microscope    </w:t>
      </w:r>
      <w:r>
        <w:t xml:space="preserve">   virtual    </w:t>
      </w:r>
      <w:r>
        <w:t xml:space="preserve">   convex    </w:t>
      </w:r>
      <w:r>
        <w:t xml:space="preserve">   infinite    </w:t>
      </w:r>
      <w:r>
        <w:t xml:space="preserve">   spoon    </w:t>
      </w:r>
      <w:r>
        <w:t xml:space="preserve">   three    </w:t>
      </w:r>
      <w:r>
        <w:t xml:space="preserve">   reflection    </w:t>
      </w:r>
      <w:r>
        <w:t xml:space="preserve">   inverted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MIRORS AND LENSES</dc:title>
  <dcterms:created xsi:type="dcterms:W3CDTF">2021-10-11T12:26:23Z</dcterms:created>
  <dcterms:modified xsi:type="dcterms:W3CDTF">2021-10-11T12:26:23Z</dcterms:modified>
</cp:coreProperties>
</file>