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TECTONIC    </w:t>
      </w:r>
      <w:r>
        <w:t xml:space="preserve">   SUPERCILIOUS    </w:t>
      </w:r>
      <w:r>
        <w:t xml:space="preserve">   SOLILOQUY    </w:t>
      </w:r>
      <w:r>
        <w:t xml:space="preserve">   REPARATION    </w:t>
      </w:r>
      <w:r>
        <w:t xml:space="preserve">   QUOTIDIAN    </w:t>
      </w:r>
      <w:r>
        <w:t xml:space="preserve">   POLYMER    </w:t>
      </w:r>
      <w:r>
        <w:t xml:space="preserve">   PHOTOSYNTHESIS    </w:t>
      </w:r>
      <w:r>
        <w:t xml:space="preserve">   PARADIGM    </w:t>
      </w:r>
      <w:r>
        <w:t xml:space="preserve">   ORTHOGRAPHY    </w:t>
      </w:r>
      <w:r>
        <w:t xml:space="preserve">   OBSEQUIOUS    </w:t>
      </w:r>
      <w:r>
        <w:t xml:space="preserve">   NOMENCLATURE    </w:t>
      </w:r>
      <w:r>
        <w:t xml:space="preserve">   MOIETY    </w:t>
      </w:r>
      <w:r>
        <w:t xml:space="preserve">   LUGUBRIOUS    </w:t>
      </w:r>
      <w:r>
        <w:t xml:space="preserve">   LAISSEZ    </w:t>
      </w:r>
      <w:r>
        <w:t xml:space="preserve">   JEJUNE    </w:t>
      </w:r>
      <w:r>
        <w:t xml:space="preserve">   INFRASTRUCTURE    </w:t>
      </w:r>
      <w:r>
        <w:t xml:space="preserve">   INCOGNITO    </w:t>
      </w:r>
      <w:r>
        <w:t xml:space="preserve">   HUBRIS    </w:t>
      </w:r>
      <w:r>
        <w:t xml:space="preserve">   HEGEMONY    </w:t>
      </w:r>
      <w:r>
        <w:t xml:space="preserve">   GAMETE    </w:t>
      </w:r>
      <w:r>
        <w:t xml:space="preserve">   FECKLESS    </w:t>
      </w:r>
      <w:r>
        <w:t xml:space="preserve">   FACETIOUS    </w:t>
      </w:r>
      <w:r>
        <w:t xml:space="preserve">   EURO    </w:t>
      </w:r>
      <w:r>
        <w:t xml:space="preserve">   ENFRANCHISE    </w:t>
      </w:r>
      <w:r>
        <w:t xml:space="preserve">   DELETERIOUS    </w:t>
      </w:r>
      <w:r>
        <w:t xml:space="preserve">   CIRCUMLOCUTION    </w:t>
      </w:r>
      <w:r>
        <w:t xml:space="preserve">   CHICANERY    </w:t>
      </w:r>
      <w:r>
        <w:t xml:space="preserve">   BELIE    </w:t>
      </w:r>
      <w:r>
        <w:t xml:space="preserve">   ACUMEN    </w:t>
      </w:r>
      <w:r>
        <w:t xml:space="preserve">   abjure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</dc:title>
  <dcterms:created xsi:type="dcterms:W3CDTF">2021-10-11T12:25:36Z</dcterms:created>
  <dcterms:modified xsi:type="dcterms:W3CDTF">2021-10-11T12:25:36Z</dcterms:modified>
</cp:coreProperties>
</file>