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MISS PEREGRINE'S HOME FOR PECULIAR CHILDREN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Who is Jacob's role model?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What kind of fruit does Emma give Jacob?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gives a book to Jacob with the inscription "To Jacob Magellan Portman, and the worlds he has yet to discover"?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first person to tell Jacob, "We weren't like other people. We were peculiar"?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What happens to the fruit Emma gives Jacob when he takes it back to the 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Miss Peregrine protects her home and her children by isolating them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ancient corpse kept in the museum?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Jacob's dad thinks that his father (Grandpa Abe) has betrayed the family by doing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diagnoses Jacob with an "acute stress reaction"?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Jacob grow up, even though he doesn't really consider it a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Emma call the glowing fish that live in the shipwreck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raps, "I likes to get wrecked up down at the Priest Hole / Your dad's always there 'cause he's on the dole"?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asks Jacob, "Do you think it's wise to discuss the future with children from the past?"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is Emma's peculiar supernatural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Miss Peregrine can shape-shift into what animal?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PEREGRINE'S HOME FOR PECULIAR CHILDREN </dc:title>
  <dcterms:created xsi:type="dcterms:W3CDTF">2021-10-11T12:27:08Z</dcterms:created>
  <dcterms:modified xsi:type="dcterms:W3CDTF">2021-10-11T12:27:08Z</dcterms:modified>
</cp:coreProperties>
</file>