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 Tiempo Libre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Hago ____________. (horseriding)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 con mis amigos.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from time to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 karaoke.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primavera, ___________, otoño, invierno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every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 gusta mucho escuchar música _________ es divertido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Juego al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Hace buen 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dance.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 gusta jugar a los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jueves, viernes, __________, domingo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 fotos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 me gusta nada ______. (to read)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 gusta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Hace ______. It's cold.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It's rainning.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Tiempo Libre</dc:title>
  <dcterms:created xsi:type="dcterms:W3CDTF">2022-09-03T17:08:43Z</dcterms:created>
  <dcterms:modified xsi:type="dcterms:W3CDTF">2022-09-03T17:08:43Z</dcterms:modified>
</cp:coreProperties>
</file>