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MLB Players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Anthony Rizzo    </w:t>
      </w:r>
      <w:r>
        <w:t xml:space="preserve">   Barry Bonds    </w:t>
      </w:r>
      <w:r>
        <w:t xml:space="preserve">   Bryce Harper    </w:t>
      </w:r>
      <w:r>
        <w:t xml:space="preserve">   Buster Posey    </w:t>
      </w:r>
      <w:r>
        <w:t xml:space="preserve">   Charlie Blackmon    </w:t>
      </w:r>
      <w:r>
        <w:t xml:space="preserve">   Chris Sale    </w:t>
      </w:r>
      <w:r>
        <w:t xml:space="preserve">   Clayton Kershaw    </w:t>
      </w:r>
      <w:r>
        <w:t xml:space="preserve">   Corey Seager    </w:t>
      </w:r>
      <w:r>
        <w:t xml:space="preserve">   David Ortiz    </w:t>
      </w:r>
      <w:r>
        <w:t xml:space="preserve">   David Wright    </w:t>
      </w:r>
      <w:r>
        <w:t xml:space="preserve">   Derek Jeter    </w:t>
      </w:r>
      <w:r>
        <w:t xml:space="preserve">   Freddie Freeman    </w:t>
      </w:r>
      <w:r>
        <w:t xml:space="preserve">   Giancarlo Stanton    </w:t>
      </w:r>
      <w:r>
        <w:t xml:space="preserve">   Jackie Robinson    </w:t>
      </w:r>
      <w:r>
        <w:t xml:space="preserve">   Joey Votto    </w:t>
      </w:r>
      <w:r>
        <w:t xml:space="preserve">   Jon Lester    </w:t>
      </w:r>
      <w:r>
        <w:t xml:space="preserve">   Jose Altuve    </w:t>
      </w:r>
      <w:r>
        <w:t xml:space="preserve">   Jose Bautista    </w:t>
      </w:r>
      <w:r>
        <w:t xml:space="preserve">   Jose Fernandez    </w:t>
      </w:r>
      <w:r>
        <w:t xml:space="preserve">   Josh Donaldson    </w:t>
      </w:r>
      <w:r>
        <w:t xml:space="preserve">   Justin Verlander    </w:t>
      </w:r>
      <w:r>
        <w:t xml:space="preserve">   Kris Bryant    </w:t>
      </w:r>
      <w:r>
        <w:t xml:space="preserve">   Lou Gehrig    </w:t>
      </w:r>
      <w:r>
        <w:t xml:space="preserve">   Madison Bumgartner    </w:t>
      </w:r>
      <w:r>
        <w:t xml:space="preserve">   Max Scherzer    </w:t>
      </w:r>
      <w:r>
        <w:t xml:space="preserve">   Miguel Cabrera    </w:t>
      </w:r>
      <w:r>
        <w:t xml:space="preserve">   Mike Trout    </w:t>
      </w:r>
      <w:r>
        <w:t xml:space="preserve">   Mookie Betts    </w:t>
      </w:r>
      <w:r>
        <w:t xml:space="preserve">   Nelson Cruz    </w:t>
      </w:r>
      <w:r>
        <w:t xml:space="preserve">   Noah Syndergaard    </w:t>
      </w:r>
      <w:r>
        <w:t xml:space="preserve">   Nolan Arenado    </w:t>
      </w:r>
      <w:r>
        <w:t xml:space="preserve">   Paul Goldschmidt    </w:t>
      </w:r>
      <w:r>
        <w:t xml:space="preserve">   Robinson 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 Players Word Search</dc:title>
  <dcterms:created xsi:type="dcterms:W3CDTF">2021-10-11T12:29:06Z</dcterms:created>
  <dcterms:modified xsi:type="dcterms:W3CDTF">2021-10-11T12:29:06Z</dcterms:modified>
</cp:coreProperties>
</file>