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MLB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ARTROS    </w:t>
      </w:r>
      <w:r>
        <w:t xml:space="preserve">   ATHLETICS    </w:t>
      </w:r>
      <w:r>
        <w:t xml:space="preserve">   BLUE JAYS    </w:t>
      </w:r>
      <w:r>
        <w:t xml:space="preserve">   BRAVES    </w:t>
      </w:r>
      <w:r>
        <w:t xml:space="preserve">   BREWERS    </w:t>
      </w:r>
      <w:r>
        <w:t xml:space="preserve">   CARDINALS    </w:t>
      </w:r>
      <w:r>
        <w:t xml:space="preserve">   CUBS    </w:t>
      </w:r>
      <w:r>
        <w:t xml:space="preserve">   DIAMONDBACKS    </w:t>
      </w:r>
      <w:r>
        <w:t xml:space="preserve">   DODGERS    </w:t>
      </w:r>
      <w:r>
        <w:t xml:space="preserve">   INDIANS    </w:t>
      </w:r>
      <w:r>
        <w:t xml:space="preserve">   MARINERS    </w:t>
      </w:r>
      <w:r>
        <w:t xml:space="preserve">   MARLINES    </w:t>
      </w:r>
      <w:r>
        <w:t xml:space="preserve">   METS    </w:t>
      </w:r>
      <w:r>
        <w:t xml:space="preserve">   NATIONALS    </w:t>
      </w:r>
      <w:r>
        <w:t xml:space="preserve">   ORIOLES    </w:t>
      </w:r>
      <w:r>
        <w:t xml:space="preserve">   PADRES    </w:t>
      </w:r>
      <w:r>
        <w:t xml:space="preserve">   PHILLIES    </w:t>
      </w:r>
      <w:r>
        <w:t xml:space="preserve">   PIRATES    </w:t>
      </w:r>
      <w:r>
        <w:t xml:space="preserve">   RANGERS    </w:t>
      </w:r>
      <w:r>
        <w:t xml:space="preserve">   RAYS    </w:t>
      </w:r>
      <w:r>
        <w:t xml:space="preserve">   RED SOX    </w:t>
      </w:r>
      <w:r>
        <w:t xml:space="preserve">   REDS    </w:t>
      </w:r>
      <w:r>
        <w:t xml:space="preserve">   ROCKIES    </w:t>
      </w:r>
      <w:r>
        <w:t xml:space="preserve">   ROYALS    </w:t>
      </w:r>
      <w:r>
        <w:t xml:space="preserve">   TWINS    </w:t>
      </w:r>
      <w:r>
        <w:t xml:space="preserve">   WHITE SOX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TEAMS</dc:title>
  <dcterms:created xsi:type="dcterms:W3CDTF">2021-10-11T12:30:08Z</dcterms:created>
  <dcterms:modified xsi:type="dcterms:W3CDTF">2021-10-11T12:30:08Z</dcterms:modified>
</cp:coreProperties>
</file>