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MLB Team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Arizona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St. Louis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Atlanta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Cincinnati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Detroit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Houston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San Francisco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Tampa Bay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Cleveland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Chicago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Toronto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Philadelphia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San Diego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Minnesota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Los Angeles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Chicago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Milwaukee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Oakland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Pittsburgh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 Angeles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Baltimore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Colorado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Kansas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New York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MLB Team Quiz</dc:title>
  <dcterms:created xsi:type="dcterms:W3CDTF">2021-10-11T12:29:39Z</dcterms:created>
  <dcterms:modified xsi:type="dcterms:W3CDTF">2021-10-11T12:29:39Z</dcterms:modified>
</cp:coreProperties>
</file>