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MLB Teams School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 Teams School Project</dc:title>
  <dcterms:created xsi:type="dcterms:W3CDTF">2022-08-22T22:47:11Z</dcterms:created>
  <dcterms:modified xsi:type="dcterms:W3CDTF">2022-08-22T22:47:11Z</dcterms:modified>
</cp:coreProperties>
</file>