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ML King Jr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marched on ____ in 1963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City in Tennessee where he was assassinated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won the _____ Peace Prize in 1964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City where Martin led a famous bus boycott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 Earl Ray assassinated 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speech I Have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sat on the bus in Alabama and refused to give up her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studied the philosophies of Indian peacemaker Mohandas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Month of Martin Luther King, Jr.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Civil ____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a civil rights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attended _____ T Washington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College Martin attended in Atlanta, 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wife was ____ Scott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where he was born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King Jr</dc:title>
  <dcterms:created xsi:type="dcterms:W3CDTF">2021-10-11T12:30:03Z</dcterms:created>
  <dcterms:modified xsi:type="dcterms:W3CDTF">2021-10-11T12:30:03Z</dcterms:modified>
</cp:coreProperties>
</file>