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M&amp;M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two equal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lead female character in "The Mummy"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permanent end of something, plural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article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large medieval building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expressing the relationship between a part and a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solid or firm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number of dwarfs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word that connects two words or phrases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article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M&amp;M Crossword Puzzle</dc:title>
  <dcterms:created xsi:type="dcterms:W3CDTF">2021-10-11T11:34:47Z</dcterms:created>
  <dcterms:modified xsi:type="dcterms:W3CDTF">2021-10-11T11:34:47Z</dcterms:modified>
</cp:coreProperties>
</file>