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M&amp;M Themed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ChanaleFellig    </w:t>
      </w:r>
      <w:r>
        <w:t xml:space="preserve">   Contest    </w:t>
      </w:r>
      <w:r>
        <w:t xml:space="preserve">   FiveFacts    </w:t>
      </w:r>
      <w:r>
        <w:t xml:space="preserve">   HiddenInTheEarth    </w:t>
      </w:r>
      <w:r>
        <w:t xml:space="preserve">   kugel    </w:t>
      </w:r>
      <w:r>
        <w:t xml:space="preserve">   MandMagazine    </w:t>
      </w:r>
      <w:r>
        <w:t xml:space="preserve">   Naso    </w:t>
      </w:r>
      <w:r>
        <w:t xml:space="preserve">   Rebbe    </w:t>
      </w:r>
      <w:r>
        <w:t xml:space="preserve">   SHLUCHOS    </w:t>
      </w:r>
      <w:r>
        <w:t xml:space="preserve">   Torah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M&amp;M Themed Word Search</dc:title>
  <dcterms:created xsi:type="dcterms:W3CDTF">2021-10-11T11:34:57Z</dcterms:created>
  <dcterms:modified xsi:type="dcterms:W3CDTF">2021-10-11T11:34:57Z</dcterms:modified>
</cp:coreProperties>
</file>