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MNA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intravenous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gastrointestinal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 Lib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electrocardiogram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fasting blood sugar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level of conciousness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c/o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bathroom privilages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ambulate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EKG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FBS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bedtime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diagnosis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twice a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complaints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I&amp;O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abdomen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before meals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LLQ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left lower quadrant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intake and output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activities of daily living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as desired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MNA Abbreviations</dc:title>
  <dcterms:created xsi:type="dcterms:W3CDTF">2021-10-11T12:29:27Z</dcterms:created>
  <dcterms:modified xsi:type="dcterms:W3CDTF">2021-10-11T12:29:27Z</dcterms:modified>
</cp:coreProperties>
</file>