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MOH - Lessons 10, 11,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decided to declare Feb 14 as Saint Valentine's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supposed goddess of women and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Roman emperor had another city built right on top of Jerusalem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means dry river or canyon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means, "I believe"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Christian martyr, was a priest, church built in his honor,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written in A.D. 150, early Christians wrote out their faith/beliefs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Roman festival of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ended in A.D. 70 when Jews rose up in rebellion against Romans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meaning it's reliable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man considered only as legend for centuries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Jewish man in the 1960's who discovered evidence of Bar-Kokhba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supposed god of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Jewish stronghold city attacked by Romans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 - Lessons 10, 11, 12</dc:title>
  <dcterms:created xsi:type="dcterms:W3CDTF">2021-10-11T12:32:35Z</dcterms:created>
  <dcterms:modified xsi:type="dcterms:W3CDTF">2021-10-11T12:32:35Z</dcterms:modified>
</cp:coreProperties>
</file>