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MOLE 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volume that one mole of any gas occupies at a specified temperature and pressure is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Molar volume is sybolized by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Sum of the atomic masses of all atoms in a molecule?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mole is symbolized by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atom what determines the identity of an element?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being shared in a covalent bond?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Since the masses of protons, neutrons, and electrons developed a unit to simplify the quantities. What is the unit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contains the ions of two elements?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a positive or negative ion that is made up of two or more atoms that share a net charge?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cations that can have more than one charge?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observe a change in state, heat or light energy, odour, or clour what type of reaction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Sum of the atomic masses of all atoms in an ionic compound?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only use molar volume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the same number of protons but different number of neutrons?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Ionic compounds that decompose at low temperatures to produce water and a ionic compound?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DAY CROSSWORD</dc:title>
  <dcterms:created xsi:type="dcterms:W3CDTF">2021-10-12T20:25:43Z</dcterms:created>
  <dcterms:modified xsi:type="dcterms:W3CDTF">2021-10-12T20:25:43Z</dcterms:modified>
</cp:coreProperties>
</file>