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MOMS KIDS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ANDREA    </w:t>
      </w:r>
      <w:r>
        <w:t xml:space="preserve">   BLAKE    </w:t>
      </w:r>
      <w:r>
        <w:t xml:space="preserve">   BLAYDON    </w:t>
      </w:r>
      <w:r>
        <w:t xml:space="preserve">   COLLIN    </w:t>
      </w:r>
      <w:r>
        <w:t xml:space="preserve">   DAVID    </w:t>
      </w:r>
      <w:r>
        <w:t xml:space="preserve">   DWAYNE    </w:t>
      </w:r>
      <w:r>
        <w:t xml:space="preserve">   ELLA    </w:t>
      </w:r>
      <w:r>
        <w:t xml:space="preserve">   EMILY    </w:t>
      </w:r>
      <w:r>
        <w:t xml:space="preserve">   GARRETT    </w:t>
      </w:r>
      <w:r>
        <w:t xml:space="preserve">   JACOB    </w:t>
      </w:r>
      <w:r>
        <w:t xml:space="preserve">   JESSI    </w:t>
      </w:r>
      <w:r>
        <w:t xml:space="preserve">   KATELYN    </w:t>
      </w:r>
      <w:r>
        <w:t xml:space="preserve">   MASON    </w:t>
      </w:r>
      <w:r>
        <w:t xml:space="preserve">   MATTHEW    </w:t>
      </w:r>
      <w:r>
        <w:t xml:space="preserve">   NIC    </w:t>
      </w:r>
      <w:r>
        <w:t xml:space="preserve">   NICHOLAS    </w:t>
      </w:r>
      <w:r>
        <w:t xml:space="preserve">   NICKY    </w:t>
      </w:r>
      <w:r>
        <w:t xml:space="preserve">   NICO    </w:t>
      </w:r>
      <w:r>
        <w:t xml:space="preserve">   NOAH    </w:t>
      </w:r>
      <w:r>
        <w:t xml:space="preserve">   TRINITI    </w:t>
      </w:r>
      <w:r>
        <w:t xml:space="preserve">   WENDY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MOMS KIDS</dc:title>
  <dcterms:created xsi:type="dcterms:W3CDTF">2021-10-11T12:34:23Z</dcterms:created>
  <dcterms:modified xsi:type="dcterms:W3CDTF">2021-10-11T12:34:23Z</dcterms:modified>
</cp:coreProperties>
</file>