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MEMORIES    </w:t>
      </w:r>
      <w:r>
        <w:t xml:space="preserve">   SMILES    </w:t>
      </w:r>
      <w:r>
        <w:t xml:space="preserve">   LOALTY    </w:t>
      </w:r>
      <w:r>
        <w:t xml:space="preserve">   LAUGHTER    </w:t>
      </w:r>
      <w:r>
        <w:t xml:space="preserve">   FAMILY    </w:t>
      </w:r>
      <w:r>
        <w:t xml:space="preserve">   AMARI    </w:t>
      </w:r>
      <w:r>
        <w:t xml:space="preserve">   KYA    </w:t>
      </w:r>
      <w:r>
        <w:t xml:space="preserve">   ALIVIA    </w:t>
      </w:r>
      <w:r>
        <w:t xml:space="preserve">   AIDEN    </w:t>
      </w:r>
      <w:r>
        <w:t xml:space="preserve">   EMALIE    </w:t>
      </w:r>
      <w:r>
        <w:t xml:space="preserve">   IVAYH    </w:t>
      </w:r>
      <w:r>
        <w:t xml:space="preserve">   KYRIE    </w:t>
      </w:r>
      <w:r>
        <w:t xml:space="preserve">   ELIJAH    </w:t>
      </w:r>
      <w:r>
        <w:t xml:space="preserve">   ADAM    </w:t>
      </w:r>
      <w:r>
        <w:t xml:space="preserve">   KATETLYN    </w:t>
      </w:r>
      <w:r>
        <w:t xml:space="preserve">   TONY    </w:t>
      </w:r>
      <w:r>
        <w:t xml:space="preserve">   JESSICA    </w:t>
      </w:r>
      <w:r>
        <w:t xml:space="preserve">   TAYLOR    </w:t>
      </w:r>
      <w:r>
        <w:t xml:space="preserve">   JACOB    </w:t>
      </w:r>
      <w:r>
        <w:t xml:space="preserve">   NICK    </w:t>
      </w:r>
      <w:r>
        <w:t xml:space="preserve">   MEGAN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</dc:title>
  <dcterms:created xsi:type="dcterms:W3CDTF">2021-10-11T12:33:22Z</dcterms:created>
  <dcterms:modified xsi:type="dcterms:W3CDTF">2021-10-11T12:33:22Z</dcterms:modified>
</cp:coreProperties>
</file>