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OSEN    </w:t>
      </w:r>
      <w:r>
        <w:t xml:space="preserve">   DAELOR    </w:t>
      </w:r>
      <w:r>
        <w:t xml:space="preserve">   CLARA    </w:t>
      </w:r>
      <w:r>
        <w:t xml:space="preserve">   WILLIAM    </w:t>
      </w:r>
      <w:r>
        <w:t xml:space="preserve">   KELLI    </w:t>
      </w:r>
      <w:r>
        <w:t xml:space="preserve">   CHARLES    </w:t>
      </w:r>
      <w:r>
        <w:t xml:space="preserve">   CHASTITY    </w:t>
      </w:r>
      <w:r>
        <w:t xml:space="preserve">   RILEY    </w:t>
      </w:r>
      <w:r>
        <w:t xml:space="preserve">   avery    </w:t>
      </w:r>
      <w:r>
        <w:t xml:space="preserve">   love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</dc:title>
  <dcterms:created xsi:type="dcterms:W3CDTF">2021-10-11T12:33:36Z</dcterms:created>
  <dcterms:modified xsi:type="dcterms:W3CDTF">2021-10-11T12:33:36Z</dcterms:modified>
</cp:coreProperties>
</file>