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MONEY AMOUNT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CENTS    </w:t>
      </w:r>
      <w:r>
        <w:t xml:space="preserve">   DOLLARS    </w:t>
      </w:r>
      <w:r>
        <w:t xml:space="preserve">   QUATER    </w:t>
      </w:r>
      <w:r>
        <w:t xml:space="preserve">   DIME    </w:t>
      </w:r>
      <w:r>
        <w:t xml:space="preserve">   NICKEL    </w:t>
      </w:r>
      <w:r>
        <w:t xml:space="preserve">   PENNY    </w:t>
      </w:r>
      <w:r>
        <w:t xml:space="preserve">   FOUR CENTS    </w:t>
      </w:r>
      <w:r>
        <w:t xml:space="preserve">   TEN CENTS    </w:t>
      </w:r>
      <w:r>
        <w:t xml:space="preserve">   NINE CENTS    </w:t>
      </w:r>
      <w:r>
        <w:t xml:space="preserve">   EIGHT CENTS    </w:t>
      </w:r>
      <w:r>
        <w:t xml:space="preserve">   SEVEN CENTS    </w:t>
      </w:r>
      <w:r>
        <w:t xml:space="preserve">   SIX CENTS    </w:t>
      </w:r>
      <w:r>
        <w:t xml:space="preserve">   FIVE CENTS    </w:t>
      </w:r>
      <w:r>
        <w:t xml:space="preserve">   THREE CENTS    </w:t>
      </w:r>
      <w:r>
        <w:t xml:space="preserve">   TWO CENTS    </w:t>
      </w:r>
      <w:r>
        <w:t xml:space="preserve">   ONE CENT    </w:t>
      </w:r>
      <w:r>
        <w:t xml:space="preserve">   ONE HUNDRED DOLLARS    </w:t>
      </w:r>
      <w:r>
        <w:t xml:space="preserve">   NINETY DOLLARS    </w:t>
      </w:r>
      <w:r>
        <w:t xml:space="preserve">   EIGHTY DOLLARS    </w:t>
      </w:r>
      <w:r>
        <w:t xml:space="preserve">   SEVENTY DOLLARS    </w:t>
      </w:r>
      <w:r>
        <w:t xml:space="preserve">   SIXTY DOLLARS    </w:t>
      </w:r>
      <w:r>
        <w:t xml:space="preserve">   FIFTY DOLLARS    </w:t>
      </w:r>
      <w:r>
        <w:t xml:space="preserve">   FORTY DOLLARS    </w:t>
      </w:r>
      <w:r>
        <w:t xml:space="preserve">   THIRTY DOLLARS    </w:t>
      </w:r>
      <w:r>
        <w:t xml:space="preserve">   TWENTY DOLLARS    </w:t>
      </w:r>
      <w:r>
        <w:t xml:space="preserve">   FIFTEEN DOLLARS    </w:t>
      </w:r>
      <w:r>
        <w:t xml:space="preserve">   TWELVE DOLLARS    </w:t>
      </w:r>
      <w:r>
        <w:t xml:space="preserve">   SIX DOLLARS    </w:t>
      </w:r>
      <w:r>
        <w:t xml:space="preserve">   FOUR DOLLARS    </w:t>
      </w:r>
      <w:r>
        <w:t xml:space="preserve">   ONE DOLLAR    </w:t>
      </w:r>
      <w:r>
        <w:t xml:space="preserve">   TWO DOLLARS    </w:t>
      </w:r>
      <w:r>
        <w:t xml:space="preserve">   TEN DOLLARS    </w:t>
      </w:r>
      <w:r>
        <w:t xml:space="preserve">   FIVE DOLLARS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MONEY AMOUNT WORD SEARCH</dc:title>
  <dcterms:created xsi:type="dcterms:W3CDTF">2021-10-11T12:34:03Z</dcterms:created>
  <dcterms:modified xsi:type="dcterms:W3CDTF">2021-10-11T12:34:03Z</dcterms:modified>
</cp:coreProperties>
</file>