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6TH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3RD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8TH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12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4TH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7TH MONTH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2ND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5TH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10TH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1ST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11TH MONTH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9TH MONTH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</dc:title>
  <dcterms:created xsi:type="dcterms:W3CDTF">2021-10-11T12:35:14Z</dcterms:created>
  <dcterms:modified xsi:type="dcterms:W3CDTF">2021-10-11T12:35:14Z</dcterms:modified>
</cp:coreProperties>
</file>