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MORNING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ALANDES    </w:t>
      </w:r>
      <w:r>
        <w:t xml:space="preserve">   OLIVIA    </w:t>
      </w:r>
      <w:r>
        <w:t xml:space="preserve">   CHLOE    </w:t>
      </w:r>
      <w:r>
        <w:t xml:space="preserve">   DYLAN    </w:t>
      </w:r>
      <w:r>
        <w:t xml:space="preserve">   ROMAN    </w:t>
      </w:r>
      <w:r>
        <w:t xml:space="preserve">   MADDIE    </w:t>
      </w:r>
      <w:r>
        <w:t xml:space="preserve">   AVA    </w:t>
      </w:r>
      <w:r>
        <w:t xml:space="preserve">   LUKAS    </w:t>
      </w:r>
      <w:r>
        <w:t xml:space="preserve">   SARAH    </w:t>
      </w:r>
      <w:r>
        <w:t xml:space="preserve">   COOPER    </w:t>
      </w:r>
      <w:r>
        <w:t xml:space="preserve">   JAVEN    </w:t>
      </w:r>
      <w:r>
        <w:t xml:space="preserve">   WILLIAM    </w:t>
      </w:r>
      <w:r>
        <w:t xml:space="preserve">   JAVON    </w:t>
      </w:r>
      <w:r>
        <w:t xml:space="preserve">   OLIVER    </w:t>
      </w:r>
      <w:r>
        <w:t xml:space="preserve">   NAOMI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</dc:title>
  <dcterms:created xsi:type="dcterms:W3CDTF">2021-10-11T12:35:28Z</dcterms:created>
  <dcterms:modified xsi:type="dcterms:W3CDTF">2021-10-11T12:35:28Z</dcterms:modified>
</cp:coreProperties>
</file>