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MOST PRESCRIBED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diovan    </w:t>
      </w:r>
      <w:r>
        <w:t xml:space="preserve">   fexofenadine    </w:t>
      </w:r>
      <w:r>
        <w:t xml:space="preserve">   trazodone    </w:t>
      </w:r>
      <w:r>
        <w:t xml:space="preserve">   effexor    </w:t>
      </w:r>
      <w:r>
        <w:t xml:space="preserve">   advair    </w:t>
      </w:r>
      <w:r>
        <w:t xml:space="preserve">   prevacid    </w:t>
      </w:r>
      <w:r>
        <w:t xml:space="preserve">   cyclobenzaprine    </w:t>
      </w:r>
      <w:r>
        <w:t xml:space="preserve">   triamterene    </w:t>
      </w:r>
      <w:r>
        <w:t xml:space="preserve">   propoxyphene    </w:t>
      </w:r>
      <w:r>
        <w:t xml:space="preserve">   ciprofloxacin    </w:t>
      </w:r>
      <w:r>
        <w:t xml:space="preserve">   gabapentin    </w:t>
      </w:r>
      <w:r>
        <w:t xml:space="preserve">   tramadol    </w:t>
      </w:r>
      <w:r>
        <w:t xml:space="preserve">   citalopram    </w:t>
      </w:r>
      <w:r>
        <w:t xml:space="preserve">   clonazepam    </w:t>
      </w:r>
      <w:r>
        <w:t xml:space="preserve">   cephalexin    </w:t>
      </w:r>
      <w:r>
        <w:t xml:space="preserve">   warfarin    </w:t>
      </w:r>
      <w:r>
        <w:t xml:space="preserve">   synthroid    </w:t>
      </w:r>
      <w:r>
        <w:t xml:space="preserve">   fluoxetine    </w:t>
      </w:r>
      <w:r>
        <w:t xml:space="preserve">   prednisone    </w:t>
      </w:r>
      <w:r>
        <w:t xml:space="preserve">   plavix    </w:t>
      </w:r>
      <w:r>
        <w:t xml:space="preserve">   ibuprofen    </w:t>
      </w:r>
      <w:r>
        <w:t xml:space="preserve">   singulair    </w:t>
      </w:r>
      <w:r>
        <w:t xml:space="preserve">   oxycodone    </w:t>
      </w:r>
      <w:r>
        <w:t xml:space="preserve">   lexapro    </w:t>
      </w:r>
      <w:r>
        <w:t xml:space="preserve">   nexium    </w:t>
      </w:r>
      <w:r>
        <w:t xml:space="preserve">   zolpidem    </w:t>
      </w:r>
      <w:r>
        <w:t xml:space="preserve">   omeprazole    </w:t>
      </w:r>
      <w:r>
        <w:t xml:space="preserve">   sertraline    </w:t>
      </w:r>
      <w:r>
        <w:t xml:space="preserve">   fursemide    </w:t>
      </w:r>
      <w:r>
        <w:t xml:space="preserve">   metoprolol    </w:t>
      </w:r>
      <w:r>
        <w:t xml:space="preserve">   metformin    </w:t>
      </w:r>
      <w:r>
        <w:t xml:space="preserve">   alprazolam    </w:t>
      </w:r>
      <w:r>
        <w:t xml:space="preserve">   hydrochlorothiazide    </w:t>
      </w:r>
      <w:r>
        <w:t xml:space="preserve">   lipitor    </w:t>
      </w:r>
      <w:r>
        <w:t xml:space="preserve">   azithromycin    </w:t>
      </w:r>
      <w:r>
        <w:t xml:space="preserve">   amoxicillin    </w:t>
      </w:r>
      <w:r>
        <w:t xml:space="preserve">   levothyroxine    </w:t>
      </w:r>
      <w:r>
        <w:t xml:space="preserve">   hydrocone    </w:t>
      </w:r>
      <w:r>
        <w:t xml:space="preserve">   lisinopril    </w:t>
      </w:r>
      <w:r>
        <w:t xml:space="preserve">   simvastatin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MOST PRESCRIBED MEDICATIONS</dc:title>
  <dcterms:created xsi:type="dcterms:W3CDTF">2021-10-10T23:44:49Z</dcterms:created>
  <dcterms:modified xsi:type="dcterms:W3CDTF">2021-10-10T23:44:49Z</dcterms:modified>
</cp:coreProperties>
</file>