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MOTHERS DAY LUNCHEON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DONNA    </w:t>
      </w:r>
      <w:r>
        <w:t xml:space="preserve">   DANIELLE    </w:t>
      </w:r>
      <w:r>
        <w:t xml:space="preserve">   CRYSTAL    </w:t>
      </w:r>
      <w:r>
        <w:t xml:space="preserve">   AMINA    </w:t>
      </w:r>
      <w:r>
        <w:t xml:space="preserve">   NIKI    </w:t>
      </w:r>
      <w:r>
        <w:t xml:space="preserve">   NICOLE    </w:t>
      </w:r>
      <w:r>
        <w:t xml:space="preserve">   BARBARA    </w:t>
      </w:r>
      <w:r>
        <w:t xml:space="preserve">   JOCLYN    </w:t>
      </w:r>
      <w:r>
        <w:t xml:space="preserve">   KESSIE    </w:t>
      </w:r>
      <w:r>
        <w:t xml:space="preserve">   KIMBERLY    </w:t>
      </w:r>
      <w:r>
        <w:t xml:space="preserve">   KRSYTALYN    </w:t>
      </w:r>
      <w:r>
        <w:t xml:space="preserve">   LAURA    </w:t>
      </w:r>
      <w:r>
        <w:t xml:space="preserve">   LINDA    </w:t>
      </w:r>
      <w:r>
        <w:t xml:space="preserve">   LISANNA    </w:t>
      </w:r>
      <w:r>
        <w:t xml:space="preserve">   LIZETH    </w:t>
      </w:r>
      <w:r>
        <w:t xml:space="preserve">   MICHELE    </w:t>
      </w:r>
      <w:r>
        <w:t xml:space="preserve">   MONICA    </w:t>
      </w:r>
      <w:r>
        <w:t xml:space="preserve">   PAULA    </w:t>
      </w:r>
      <w:r>
        <w:t xml:space="preserve">   PRISCILLA    </w:t>
      </w:r>
      <w:r>
        <w:t xml:space="preserve">   RAQUEL    </w:t>
      </w:r>
      <w:r>
        <w:t xml:space="preserve">   ROSALYN    </w:t>
      </w:r>
      <w:r>
        <w:t xml:space="preserve">   SHARON    </w:t>
      </w:r>
      <w:r>
        <w:t xml:space="preserve">   STEPHANIE    </w:t>
      </w:r>
      <w:r>
        <w:t xml:space="preserve">   TESSA    </w:t>
      </w:r>
      <w:r>
        <w:t xml:space="preserve">   TIFFANIE    </w:t>
      </w:r>
      <w:r>
        <w:t xml:space="preserve">   TRACENIA    </w:t>
      </w:r>
      <w:r>
        <w:t xml:space="preserve">   YVONNE    </w:t>
      </w:r>
      <w:r>
        <w:t xml:space="preserve">   SHANTELL    </w:t>
      </w:r>
      <w:r>
        <w:t xml:space="preserve">   CAROLYN    </w:t>
      </w:r>
      <w:r>
        <w:t xml:space="preserve">   MIKA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DAY LUNCHEON WORD SEARCH</dc:title>
  <dcterms:created xsi:type="dcterms:W3CDTF">2021-10-11T12:37:37Z</dcterms:created>
  <dcterms:modified xsi:type="dcterms:W3CDTF">2021-10-11T12:37:37Z</dcterms:modified>
</cp:coreProperties>
</file>