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MOTHER'S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ALANA    </w:t>
      </w:r>
      <w:r>
        <w:t xml:space="preserve">   ALEX    </w:t>
      </w:r>
      <w:r>
        <w:t xml:space="preserve">   ALICIA    </w:t>
      </w:r>
      <w:r>
        <w:t xml:space="preserve">   ANITA    </w:t>
      </w:r>
      <w:r>
        <w:t xml:space="preserve">   CARLOS    </w:t>
      </w:r>
      <w:r>
        <w:t xml:space="preserve">   DEVIN    </w:t>
      </w:r>
      <w:r>
        <w:t xml:space="preserve">   DIANE    </w:t>
      </w:r>
      <w:r>
        <w:t xml:space="preserve">   DRU    </w:t>
      </w:r>
      <w:r>
        <w:t xml:space="preserve">   GORDON    </w:t>
      </w:r>
      <w:r>
        <w:t xml:space="preserve">   HUDSON    </w:t>
      </w:r>
      <w:r>
        <w:t xml:space="preserve">   IESE    </w:t>
      </w:r>
      <w:r>
        <w:t xml:space="preserve">   ILOA    </w:t>
      </w:r>
      <w:r>
        <w:t xml:space="preserve">   JR    </w:t>
      </w:r>
      <w:r>
        <w:t xml:space="preserve">   KAMAR    </w:t>
      </w:r>
      <w:r>
        <w:t xml:space="preserve">   LANCE    </w:t>
      </w:r>
      <w:r>
        <w:t xml:space="preserve">   LUCY    </w:t>
      </w:r>
      <w:r>
        <w:t xml:space="preserve">   MARILYN    </w:t>
      </w:r>
      <w:r>
        <w:t xml:space="preserve">   MARK    </w:t>
      </w:r>
      <w:r>
        <w:t xml:space="preserve">   MOM    </w:t>
      </w:r>
      <w:r>
        <w:t xml:space="preserve">   NANCY    </w:t>
      </w:r>
      <w:r>
        <w:t xml:space="preserve">   PEPPER    </w:t>
      </w:r>
      <w:r>
        <w:t xml:space="preserve">   REESE    </w:t>
      </w:r>
      <w:r>
        <w:t xml:space="preserve">   ROBBIE    </w:t>
      </w:r>
      <w:r>
        <w:t xml:space="preserve">   SETH    </w:t>
      </w:r>
      <w:r>
        <w:t xml:space="preserve">   SUBZERO    </w:t>
      </w:r>
      <w:r>
        <w:t xml:space="preserve">   SUSAN    </w:t>
      </w:r>
      <w:r>
        <w:t xml:space="preserve">   TEE    </w:t>
      </w:r>
      <w:r>
        <w:t xml:space="preserve">   TRINA    </w:t>
      </w:r>
      <w:r>
        <w:t xml:space="preserve">   TUPU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MOTHER'S DAY WORD SEARCH</dc:title>
  <dcterms:created xsi:type="dcterms:W3CDTF">2021-10-11T12:39:19Z</dcterms:created>
  <dcterms:modified xsi:type="dcterms:W3CDTF">2021-10-11T12:39:19Z</dcterms:modified>
</cp:coreProperties>
</file>