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MOTORCROSS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GASGAS    </w:t>
      </w:r>
      <w:r>
        <w:t xml:space="preserve">   TM    </w:t>
      </w:r>
      <w:r>
        <w:t xml:space="preserve">   BETA    </w:t>
      </w:r>
      <w:r>
        <w:t xml:space="preserve">   SHERCO    </w:t>
      </w:r>
      <w:r>
        <w:t xml:space="preserve">   GOPRO    </w:t>
      </w:r>
      <w:r>
        <w:t xml:space="preserve">   ALPINESTARS    </w:t>
      </w:r>
      <w:r>
        <w:t xml:space="preserve">   ROCKSTAR    </w:t>
      </w:r>
      <w:r>
        <w:t xml:space="preserve">   MONSTER    </w:t>
      </w:r>
      <w:r>
        <w:t xml:space="preserve">   REDBULL    </w:t>
      </w:r>
      <w:r>
        <w:t xml:space="preserve">   ONEAL    </w:t>
      </w:r>
      <w:r>
        <w:t xml:space="preserve">   LKI    </w:t>
      </w:r>
      <w:r>
        <w:t xml:space="preserve">   THOR    </w:t>
      </w:r>
      <w:r>
        <w:t xml:space="preserve">   OAKLEY    </w:t>
      </w:r>
      <w:r>
        <w:t xml:space="preserve">   SCOTT    </w:t>
      </w:r>
      <w:r>
        <w:t xml:space="preserve">   NOFEAR    </w:t>
      </w:r>
      <w:r>
        <w:t xml:space="preserve">   FLY    </w:t>
      </w:r>
      <w:r>
        <w:t xml:space="preserve">   SHIFT    </w:t>
      </w:r>
      <w:r>
        <w:t xml:space="preserve">   FOX    </w:t>
      </w:r>
      <w:r>
        <w:t xml:space="preserve">   SUZUKI    </w:t>
      </w:r>
      <w:r>
        <w:t xml:space="preserve">   KAWASAKI    </w:t>
      </w:r>
      <w:r>
        <w:t xml:space="preserve">   HONDA    </w:t>
      </w:r>
      <w:r>
        <w:t xml:space="preserve">   YAMAHA    </w:t>
      </w:r>
      <w:r>
        <w:t xml:space="preserve">   KTM    </w:t>
      </w:r>
      <w:r>
        <w:t xml:space="preserve">   HUSQVARNA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MOTORCROSS CROSSWORD</dc:title>
  <dcterms:created xsi:type="dcterms:W3CDTF">2021-10-11T12:39:22Z</dcterms:created>
  <dcterms:modified xsi:type="dcterms:W3CDTF">2021-10-11T12:39:22Z</dcterms:modified>
</cp:coreProperties>
</file>