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MOUNTAIN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MARMOT    </w:t>
      </w:r>
      <w:r>
        <w:t xml:space="preserve">   SNOW LEOPARD    </w:t>
      </w:r>
      <w:r>
        <w:t xml:space="preserve">   YETI    </w:t>
      </w:r>
      <w:r>
        <w:t xml:space="preserve">   ANDES    </w:t>
      </w:r>
      <w:r>
        <w:t xml:space="preserve">   VALLEY    </w:t>
      </w:r>
      <w:r>
        <w:t xml:space="preserve">   PLATEAU    </w:t>
      </w:r>
      <w:r>
        <w:t xml:space="preserve">   RANGE    </w:t>
      </w:r>
      <w:r>
        <w:t xml:space="preserve">   RIDGE    </w:t>
      </w:r>
      <w:r>
        <w:t xml:space="preserve">   SLOPE    </w:t>
      </w:r>
      <w:r>
        <w:t xml:space="preserve">   SUMMIT    </w:t>
      </w:r>
      <w:r>
        <w:t xml:space="preserve">   TREE LINE    </w:t>
      </w:r>
      <w:r>
        <w:t xml:space="preserve">   SNOW LINE    </w:t>
      </w:r>
      <w:r>
        <w:t xml:space="preserve">   ACTIVE    </w:t>
      </w:r>
      <w:r>
        <w:t xml:space="preserve">   ALPS    </w:t>
      </w:r>
      <w:r>
        <w:t xml:space="preserve">   ANNAPURNA    </w:t>
      </w:r>
      <w:r>
        <w:t xml:space="preserve">   ANNAPURNA II    </w:t>
      </w:r>
      <w:r>
        <w:t xml:space="preserve">   BALAITOUS    </w:t>
      </w:r>
      <w:r>
        <w:t xml:space="preserve">   CHO OYU    </w:t>
      </w:r>
      <w:r>
        <w:t xml:space="preserve">   DAULAGIRI    </w:t>
      </w:r>
      <w:r>
        <w:t xml:space="preserve">   DISTAGHIL SAR    </w:t>
      </w:r>
      <w:r>
        <w:t xml:space="preserve">   DORMANT    </w:t>
      </w:r>
      <w:r>
        <w:t xml:space="preserve">   ETNA    </w:t>
      </w:r>
      <w:r>
        <w:t xml:space="preserve">   EVEREST    </w:t>
      </w:r>
      <w:r>
        <w:t xml:space="preserve">   GASHERBRUM IV    </w:t>
      </w:r>
      <w:r>
        <w:t xml:space="preserve">   GYANCHUNG KANG    </w:t>
      </w:r>
      <w:r>
        <w:t xml:space="preserve">   HIMALAYAS    </w:t>
      </w:r>
      <w:r>
        <w:t xml:space="preserve">   HIMALCHULI    </w:t>
      </w:r>
      <w:r>
        <w:t xml:space="preserve">   K2    </w:t>
      </w:r>
      <w:r>
        <w:t xml:space="preserve">   K3    </w:t>
      </w:r>
      <w:r>
        <w:t xml:space="preserve">   K4    </w:t>
      </w:r>
      <w:r>
        <w:t xml:space="preserve">   K5    </w:t>
      </w:r>
      <w:r>
        <w:t xml:space="preserve">   KANCHENJUNGA    </w:t>
      </w:r>
      <w:r>
        <w:t xml:space="preserve">   KILIMAJARO    </w:t>
      </w:r>
      <w:r>
        <w:t xml:space="preserve">   LHOTSE    </w:t>
      </w:r>
      <w:r>
        <w:t xml:space="preserve">   MAKALU    </w:t>
      </w:r>
      <w:r>
        <w:t xml:space="preserve">   MANASLU    </w:t>
      </w:r>
      <w:r>
        <w:t xml:space="preserve">   MOUNTAIN    </w:t>
      </w:r>
      <w:r>
        <w:t xml:space="preserve">   NUPTSE    </w:t>
      </w:r>
      <w:r>
        <w:t xml:space="preserve">   PARBAT    </w:t>
      </w:r>
      <w:r>
        <w:t xml:space="preserve">   PIC D'ORHY    </w:t>
      </w:r>
      <w:r>
        <w:t xml:space="preserve">   ROCKS    </w:t>
      </w:r>
      <w:r>
        <w:t xml:space="preserve">   ROCKY MOUNTAINS    </w:t>
      </w:r>
      <w:r>
        <w:t xml:space="preserve">   SHISHAPANGMA    </w:t>
      </w:r>
      <w:r>
        <w:t xml:space="preserve">   STRATOVOLCANO    </w:t>
      </w:r>
      <w:r>
        <w:t xml:space="preserve">   VOLCANO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MOUNTAIN WORD SEARCH</dc:title>
  <dcterms:created xsi:type="dcterms:W3CDTF">2021-11-22T03:28:07Z</dcterms:created>
  <dcterms:modified xsi:type="dcterms:W3CDTF">2021-11-22T03:28:07Z</dcterms:modified>
</cp:coreProperties>
</file>