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FEET    </w:t>
      </w:r>
      <w:r>
        <w:t xml:space="preserve">   ANKLE    </w:t>
      </w:r>
      <w:r>
        <w:t xml:space="preserve">   WRIST    </w:t>
      </w:r>
      <w:r>
        <w:t xml:space="preserve">   ARM    </w:t>
      </w:r>
      <w:r>
        <w:t xml:space="preserve">   KNEE    </w:t>
      </w:r>
      <w:r>
        <w:t xml:space="preserve">   SHOULDER    </w:t>
      </w:r>
      <w:r>
        <w:t xml:space="preserve">   HUMERUS    </w:t>
      </w:r>
      <w:r>
        <w:t xml:space="preserve">   BRAIN    </w:t>
      </w:r>
      <w:r>
        <w:t xml:space="preserve">   FEMUR    </w:t>
      </w:r>
      <w:r>
        <w:t xml:space="preserve">   ABDOMEN    </w:t>
      </w:r>
      <w:r>
        <w:t xml:space="preserve">   SPINE    </w:t>
      </w:r>
      <w:r>
        <w:t xml:space="preserve">   BLANKET    </w:t>
      </w:r>
      <w:r>
        <w:t xml:space="preserve">   FOOTIES    </w:t>
      </w:r>
      <w:r>
        <w:t xml:space="preserve">   PRE MEDICATION    </w:t>
      </w:r>
      <w:r>
        <w:t xml:space="preserve">   ALLERGY    </w:t>
      </w:r>
      <w:r>
        <w:t xml:space="preserve">   ARTIFACT    </w:t>
      </w:r>
      <w:r>
        <w:t xml:space="preserve">   RADIOLOGIST    </w:t>
      </w:r>
      <w:r>
        <w:t xml:space="preserve">   NEEDLE    </w:t>
      </w:r>
      <w:r>
        <w:t xml:space="preserve">   MUSIC    </w:t>
      </w:r>
      <w:r>
        <w:t xml:space="preserve">   TESLA    </w:t>
      </w:r>
      <w:r>
        <w:t xml:space="preserve">   FREQUENCY    </w:t>
      </w:r>
      <w:r>
        <w:t xml:space="preserve">   HEADPHONES    </w:t>
      </w:r>
      <w:r>
        <w:t xml:space="preserve">   TABLE    </w:t>
      </w:r>
      <w:r>
        <w:t xml:space="preserve">   NOISE    </w:t>
      </w:r>
      <w:r>
        <w:t xml:space="preserve">   RADIOLOGY    </w:t>
      </w:r>
      <w:r>
        <w:t xml:space="preserve">   JOHNS HOPKINS    </w:t>
      </w:r>
      <w:r>
        <w:t xml:space="preserve">   SCANNER    </w:t>
      </w:r>
      <w:r>
        <w:t xml:space="preserve">   SCREENING FORM    </w:t>
      </w:r>
      <w:r>
        <w:t xml:space="preserve">   CLAUSTROPHOBIA    </w:t>
      </w:r>
      <w:r>
        <w:t xml:space="preserve">   HOSPITAL GOWN    </w:t>
      </w:r>
      <w:r>
        <w:t xml:space="preserve">   TECHNOLOGIST    </w:t>
      </w:r>
      <w:r>
        <w:t xml:space="preserve">   LIE STILL    </w:t>
      </w:r>
      <w:r>
        <w:t xml:space="preserve">   EMERGENCY BALL    </w:t>
      </w:r>
      <w:r>
        <w:t xml:space="preserve">   TECH AIDE    </w:t>
      </w:r>
      <w:r>
        <w:t xml:space="preserve">   IMAGING    </w:t>
      </w:r>
      <w:r>
        <w:t xml:space="preserve">   PATIENT MOTION    </w:t>
      </w:r>
      <w:r>
        <w:t xml:space="preserve">   WAITING AREA    </w:t>
      </w:r>
      <w:r>
        <w:t xml:space="preserve">   SAFETY    </w:t>
      </w:r>
      <w:r>
        <w:t xml:space="preserve">   WAND    </w:t>
      </w:r>
      <w:r>
        <w:t xml:space="preserve">   METAL,    </w:t>
      </w:r>
      <w:r>
        <w:t xml:space="preserve">   EARPLUGS    </w:t>
      </w:r>
      <w:r>
        <w:t xml:space="preserve">   CONTRAST    </w:t>
      </w:r>
      <w:r>
        <w:t xml:space="preserve">   MAGNETIC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</dc:title>
  <dcterms:created xsi:type="dcterms:W3CDTF">2021-10-11T12:42:44Z</dcterms:created>
  <dcterms:modified xsi:type="dcterms:W3CDTF">2021-10-11T12:42:44Z</dcterms:modified>
</cp:coreProperties>
</file>