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MR + MRS RUSSELL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VOWS    </w:t>
      </w:r>
      <w:r>
        <w:t xml:space="preserve">   HONEYMOON    </w:t>
      </w:r>
      <w:r>
        <w:t xml:space="preserve">   FOREVER    </w:t>
      </w:r>
      <w:r>
        <w:t xml:space="preserve">   COMMITMENT    </w:t>
      </w:r>
      <w:r>
        <w:t xml:space="preserve">   TRUST    </w:t>
      </w:r>
      <w:r>
        <w:t xml:space="preserve">   LOVE    </w:t>
      </w:r>
      <w:r>
        <w:t xml:space="preserve">   HEART    </w:t>
      </w:r>
      <w:r>
        <w:t xml:space="preserve">   CELEBRATION    </w:t>
      </w:r>
      <w:r>
        <w:t xml:space="preserve">   KISS    </w:t>
      </w:r>
      <w:r>
        <w:t xml:space="preserve">   BRIDE    </w:t>
      </w:r>
      <w:r>
        <w:t xml:space="preserve">   GROOM    </w:t>
      </w:r>
      <w:r>
        <w:t xml:space="preserve">   WIFE    </w:t>
      </w:r>
      <w:r>
        <w:t xml:space="preserve">   HUSBAND    </w:t>
      </w:r>
      <w:r>
        <w:t xml:space="preserve">   VIEL    </w:t>
      </w:r>
      <w:r>
        <w:t xml:space="preserve">   DANCING    </w:t>
      </w:r>
      <w:r>
        <w:t xml:space="preserve">   CAKE    </w:t>
      </w:r>
      <w:r>
        <w:t xml:space="preserve">   FRIENDS    </w:t>
      </w:r>
      <w:r>
        <w:t xml:space="preserve">   FAMILY    </w:t>
      </w:r>
      <w:r>
        <w:t xml:space="preserve">   FLOWERS    </w:t>
      </w:r>
      <w:r>
        <w:t xml:space="preserve">   ENGAGEMENT    </w:t>
      </w:r>
      <w:r>
        <w:t xml:space="preserve">   AISLE    </w:t>
      </w:r>
      <w:r>
        <w:t xml:space="preserve">   RING    </w:t>
      </w:r>
      <w:r>
        <w:t xml:space="preserve">   WEDDING    </w:t>
      </w:r>
      <w:r>
        <w:t xml:space="preserve">   MARRIAGE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+ MRS RUSSELL</dc:title>
  <dcterms:created xsi:type="dcterms:W3CDTF">2021-10-11T12:43:09Z</dcterms:created>
  <dcterms:modified xsi:type="dcterms:W3CDTF">2021-10-11T12:43:09Z</dcterms:modified>
</cp:coreProperties>
</file>