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M.S 246 Senior Year Goals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Ms,Simon    </w:t>
      </w:r>
      <w:r>
        <w:t xml:space="preserve">   Ms. Cross    </w:t>
      </w:r>
      <w:r>
        <w:t xml:space="preserve">   Gracias Mr. Cordaro    </w:t>
      </w:r>
      <w:r>
        <w:t xml:space="preserve">   Science    </w:t>
      </w:r>
      <w:r>
        <w:t xml:space="preserve">   CLASS902    </w:t>
      </w:r>
      <w:r>
        <w:t xml:space="preserve">   CLASS803    </w:t>
      </w:r>
      <w:r>
        <w:t xml:space="preserve">   CLASS805    </w:t>
      </w:r>
      <w:r>
        <w:t xml:space="preserve">   CLASS804    </w:t>
      </w:r>
      <w:r>
        <w:t xml:space="preserve">   PROUD PARENTS    </w:t>
      </w:r>
      <w:r>
        <w:t xml:space="preserve">   NO EXCUSES    </w:t>
      </w:r>
      <w:r>
        <w:t xml:space="preserve">   BEDTIME    </w:t>
      </w:r>
      <w:r>
        <w:t xml:space="preserve">   HEALTHY    </w:t>
      </w:r>
      <w:r>
        <w:t xml:space="preserve">   ELA    </w:t>
      </w:r>
      <w:r>
        <w:t xml:space="preserve">   Assessment    </w:t>
      </w:r>
      <w:r>
        <w:t xml:space="preserve">   Senior Trip    </w:t>
      </w:r>
      <w:r>
        <w:t xml:space="preserve">   Focus    </w:t>
      </w:r>
      <w:r>
        <w:t xml:space="preserve">   Discipline    </w:t>
      </w:r>
      <w:r>
        <w:t xml:space="preserve">   Reading    </w:t>
      </w:r>
      <w:r>
        <w:t xml:space="preserve">   Homework    </w:t>
      </w:r>
      <w:r>
        <w:t xml:space="preserve">   Ms. Appleton    </w:t>
      </w:r>
      <w:r>
        <w:t xml:space="preserve">   Mr. Johnson    </w:t>
      </w:r>
      <w:r>
        <w:t xml:space="preserve">   Ms. Baptiste    </w:t>
      </w:r>
      <w:r>
        <w:t xml:space="preserve">   Application    </w:t>
      </w:r>
      <w:r>
        <w:t xml:space="preserve">   High School    </w:t>
      </w:r>
      <w:r>
        <w:t xml:space="preserve">   Mr. Warrington    </w:t>
      </w:r>
      <w:r>
        <w:t xml:space="preserve">   Prom    </w:t>
      </w:r>
      <w:r>
        <w:t xml:space="preserve">   Social Studies    </w:t>
      </w:r>
      <w:r>
        <w:t xml:space="preserve">   Success    </w:t>
      </w:r>
      <w:r>
        <w:t xml:space="preserve">   Mathematics    </w:t>
      </w:r>
      <w:r>
        <w:t xml:space="preserve">   Honors    </w:t>
      </w:r>
      <w:r>
        <w:t xml:space="preserve">   Graduation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M.S 246 Senior Year Goals</dc:title>
  <dcterms:created xsi:type="dcterms:W3CDTF">2021-10-11T11:33:38Z</dcterms:created>
  <dcterms:modified xsi:type="dcterms:W3CDTF">2021-10-11T11:33:38Z</dcterms:modified>
</cp:coreProperties>
</file>