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 EXCEL KEY TERMS</w:t>
      </w:r>
    </w:p>
    <w:p>
      <w:pPr>
        <w:pStyle w:val="Questions"/>
      </w:pPr>
      <w:r>
        <w:t xml:space="preserve">1. MARLOFU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AVEITC ELLC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ALUCTIANLCO OARESORPT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4. ELLC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CLLE SDDREAS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CHTAR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LNOUMC DNAGHEI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LORMFUA ABR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CINTNOUF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NMAE OBX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ROW AEDHNGI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ETHES TBAS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EVLUSA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TASEDERPSEH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AGNRE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ABLEL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NONIU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FI ONCUITNF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LEAETRVI LCEL ECFRNREEE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20. OLEUSATB LELC CNEEFRERE </w:t>
      </w:r>
      <w:r>
        <w:rPr>
          <w:u w:val="single"/>
        </w:rPr>
        <w:t xml:space="preserve">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KEY TERMS</dc:title>
  <dcterms:created xsi:type="dcterms:W3CDTF">2021-10-11T12:47:32Z</dcterms:created>
  <dcterms:modified xsi:type="dcterms:W3CDTF">2021-10-11T12:47:32Z</dcterms:modified>
</cp:coreProperties>
</file>