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M.S LA6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shovel    </w:t>
      </w:r>
      <w:r>
        <w:t xml:space="preserve">   five feet    </w:t>
      </w:r>
      <w:r>
        <w:t xml:space="preserve">   grandfather    </w:t>
      </w:r>
      <w:r>
        <w:t xml:space="preserve">   bunker    </w:t>
      </w:r>
      <w:r>
        <w:t xml:space="preserve">   barfbag    </w:t>
      </w:r>
      <w:r>
        <w:t xml:space="preserve">   sneakers    </w:t>
      </w:r>
      <w:r>
        <w:t xml:space="preserve">   clydelivingston    </w:t>
      </w:r>
      <w:r>
        <w:t xml:space="preserve">   squid    </w:t>
      </w:r>
      <w:r>
        <w:t xml:space="preserve">   canteen    </w:t>
      </w:r>
      <w:r>
        <w:t xml:space="preserve">   holes    </w:t>
      </w:r>
      <w:r>
        <w:t xml:space="preserve">   warden    </w:t>
      </w:r>
      <w:r>
        <w:t xml:space="preserve">   campgreenlake    </w:t>
      </w:r>
      <w:r>
        <w:t xml:space="preserve">   mrpendanski    </w:t>
      </w:r>
      <w:r>
        <w:t xml:space="preserve">   armpit    </w:t>
      </w:r>
      <w:r>
        <w:t xml:space="preserve">   caveman    </w:t>
      </w:r>
      <w:r>
        <w:t xml:space="preserve">   zero    </w:t>
      </w:r>
      <w:r>
        <w:t xml:space="preserve">   magnet    </w:t>
      </w:r>
      <w:r>
        <w:t xml:space="preserve">   zigzag    </w:t>
      </w:r>
      <w:r>
        <w:t xml:space="preserve">   xray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 LA6</dc:title>
  <dcterms:created xsi:type="dcterms:W3CDTF">2021-10-11T11:34:25Z</dcterms:created>
  <dcterms:modified xsi:type="dcterms:W3CDTF">2021-10-11T11:34:25Z</dcterms:modified>
</cp:coreProperties>
</file>